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40B5AAB6" w:rsidR="00C925F7" w:rsidRPr="0071523C" w:rsidRDefault="00C925F7" w:rsidP="0071523C">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4141714"/>
      <w:bookmarkStart w:id="8" w:name="_Toc382495769"/>
      <w:bookmarkStart w:id="9" w:name="_Toc389210257"/>
      <w:r w:rsidRPr="0071523C">
        <w:rPr>
          <w:rFonts w:cstheme="minorHAnsi"/>
          <w:sz w:val="20"/>
          <w:szCs w:val="20"/>
          <w:u w:val="single"/>
        </w:rPr>
        <w:t>ZAŁĄCZNIK NR 1. FORMULARZ OFERTY</w:t>
      </w:r>
      <w:bookmarkEnd w:id="0"/>
      <w:bookmarkEnd w:id="1"/>
      <w:bookmarkEnd w:id="2"/>
      <w:bookmarkEnd w:id="3"/>
      <w:bookmarkEnd w:id="4"/>
      <w:bookmarkEnd w:id="5"/>
      <w:bookmarkEnd w:id="6"/>
      <w:r w:rsidR="00D55411" w:rsidRPr="0071523C">
        <w:rPr>
          <w:rFonts w:cstheme="minorHAnsi"/>
          <w:sz w:val="20"/>
          <w:szCs w:val="20"/>
          <w:u w:val="single"/>
        </w:rPr>
        <w:t xml:space="preserve"> </w:t>
      </w:r>
      <w:r w:rsidR="00D55411" w:rsidRPr="0071523C">
        <w:rPr>
          <w:rFonts w:cstheme="minorHAnsi"/>
          <w:color w:val="FF0000"/>
          <w:sz w:val="20"/>
          <w:szCs w:val="20"/>
          <w:u w:val="single"/>
        </w:rPr>
        <w:t>(SKŁADANE WRAZ Z OFERTĄ)</w:t>
      </w:r>
      <w:bookmarkEnd w:id="7"/>
    </w:p>
    <w:p w14:paraId="4B7E18E6" w14:textId="77777777" w:rsidR="00C925F7" w:rsidRPr="0071523C" w:rsidRDefault="00C925F7" w:rsidP="0071523C">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71523C" w14:paraId="6BC708DB" w14:textId="77777777" w:rsidTr="00FC4F68">
        <w:trPr>
          <w:trHeight w:val="1172"/>
        </w:trPr>
        <w:tc>
          <w:tcPr>
            <w:tcW w:w="160" w:type="dxa"/>
            <w:tcBorders>
              <w:top w:val="nil"/>
              <w:left w:val="nil"/>
              <w:bottom w:val="nil"/>
            </w:tcBorders>
            <w:vAlign w:val="bottom"/>
          </w:tcPr>
          <w:p w14:paraId="3F8E0BB8" w14:textId="77777777" w:rsidR="00C925F7" w:rsidRPr="0071523C" w:rsidRDefault="00C925F7" w:rsidP="0071523C">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71523C" w:rsidRDefault="00C925F7" w:rsidP="0071523C">
            <w:pPr>
              <w:pStyle w:val="WW-Legenda"/>
              <w:spacing w:line="276" w:lineRule="auto"/>
              <w:jc w:val="center"/>
              <w:rPr>
                <w:rFonts w:asciiTheme="minorHAnsi" w:hAnsiTheme="minorHAnsi" w:cstheme="minorHAnsi"/>
                <w:b w:val="0"/>
                <w:bCs w:val="0"/>
              </w:rPr>
            </w:pPr>
            <w:r w:rsidRPr="0071523C">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71523C" w:rsidRDefault="00C925F7" w:rsidP="0071523C">
            <w:pPr>
              <w:pStyle w:val="WW-Legenda"/>
              <w:spacing w:line="276" w:lineRule="auto"/>
              <w:jc w:val="right"/>
              <w:rPr>
                <w:rFonts w:asciiTheme="minorHAnsi" w:hAnsiTheme="minorHAnsi" w:cstheme="minorHAnsi"/>
                <w:b w:val="0"/>
                <w:bCs w:val="0"/>
              </w:rPr>
            </w:pPr>
          </w:p>
        </w:tc>
      </w:tr>
      <w:tr w:rsidR="00C925F7" w:rsidRPr="0071523C"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634AC2F6" w14:textId="77777777" w:rsidR="002E323D" w:rsidRPr="0071523C" w:rsidRDefault="002E323D" w:rsidP="0071523C">
            <w:pPr>
              <w:pStyle w:val="Nagwek"/>
              <w:tabs>
                <w:tab w:val="clear" w:pos="4536"/>
                <w:tab w:val="clear" w:pos="9072"/>
              </w:tabs>
              <w:spacing w:before="0" w:line="276" w:lineRule="auto"/>
              <w:rPr>
                <w:rFonts w:cstheme="minorHAnsi"/>
                <w:b/>
                <w:bCs/>
                <w:szCs w:val="20"/>
              </w:rPr>
            </w:pPr>
          </w:p>
          <w:p w14:paraId="47D9A5CA" w14:textId="6B883449" w:rsidR="00C925F7" w:rsidRPr="0071523C" w:rsidRDefault="00C925F7" w:rsidP="0071523C">
            <w:pPr>
              <w:pStyle w:val="Nagwek"/>
              <w:tabs>
                <w:tab w:val="clear" w:pos="4536"/>
                <w:tab w:val="clear" w:pos="9072"/>
              </w:tabs>
              <w:spacing w:before="0" w:line="276" w:lineRule="auto"/>
              <w:rPr>
                <w:rFonts w:cstheme="minorHAnsi"/>
                <w:b/>
                <w:bCs/>
                <w:szCs w:val="20"/>
              </w:rPr>
            </w:pPr>
            <w:r w:rsidRPr="0071523C">
              <w:rPr>
                <w:rFonts w:cstheme="minorHAnsi"/>
                <w:b/>
                <w:bCs/>
                <w:szCs w:val="20"/>
              </w:rPr>
              <w:t>Oferta w postępowaniu</w:t>
            </w:r>
          </w:p>
          <w:p w14:paraId="4DABB1AB" w14:textId="6574AB39" w:rsidR="002E323D" w:rsidRPr="0071523C" w:rsidRDefault="002E323D" w:rsidP="0071523C">
            <w:pPr>
              <w:pStyle w:val="Nagwek"/>
              <w:tabs>
                <w:tab w:val="clear" w:pos="4536"/>
                <w:tab w:val="clear" w:pos="9072"/>
              </w:tabs>
              <w:spacing w:before="0" w:line="276" w:lineRule="auto"/>
              <w:rPr>
                <w:rFonts w:cstheme="minorHAnsi"/>
                <w:b/>
                <w:bCs/>
                <w:szCs w:val="20"/>
              </w:rPr>
            </w:pPr>
          </w:p>
        </w:tc>
      </w:tr>
      <w:tr w:rsidR="00C925F7" w:rsidRPr="0071523C"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71523C" w:rsidRDefault="00C925F7" w:rsidP="0071523C">
            <w:pPr>
              <w:spacing w:before="0" w:line="276" w:lineRule="auto"/>
              <w:rPr>
                <w:rFonts w:cstheme="minorHAnsi"/>
                <w:szCs w:val="20"/>
              </w:rPr>
            </w:pPr>
            <w:r w:rsidRPr="0071523C">
              <w:rPr>
                <w:rFonts w:cstheme="minorHAnsi"/>
                <w:szCs w:val="20"/>
              </w:rPr>
              <w:t>Ja, niżej podpisany (My niżej podpisani):</w:t>
            </w:r>
          </w:p>
        </w:tc>
      </w:tr>
      <w:tr w:rsidR="00C925F7" w:rsidRPr="0071523C" w14:paraId="22CB9FE1" w14:textId="77777777" w:rsidTr="002E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71523C" w:rsidRDefault="00C925F7" w:rsidP="0071523C">
            <w:pPr>
              <w:spacing w:before="0" w:line="276" w:lineRule="auto"/>
              <w:jc w:val="center"/>
              <w:rPr>
                <w:rFonts w:cstheme="minorHAnsi"/>
                <w:b/>
                <w:bCs/>
                <w:szCs w:val="20"/>
              </w:rPr>
            </w:pPr>
          </w:p>
        </w:tc>
      </w:tr>
      <w:tr w:rsidR="00C925F7" w:rsidRPr="0071523C"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71523C" w:rsidRDefault="00C925F7" w:rsidP="0071523C">
            <w:pPr>
              <w:spacing w:before="0" w:line="276" w:lineRule="auto"/>
              <w:rPr>
                <w:rFonts w:cstheme="minorHAnsi"/>
                <w:szCs w:val="20"/>
              </w:rPr>
            </w:pPr>
            <w:r w:rsidRPr="0071523C">
              <w:rPr>
                <w:rFonts w:cstheme="minorHAnsi"/>
                <w:szCs w:val="20"/>
              </w:rPr>
              <w:t>działając w imieniu i na rzecz:</w:t>
            </w:r>
          </w:p>
        </w:tc>
      </w:tr>
      <w:tr w:rsidR="00C925F7" w:rsidRPr="0071523C" w14:paraId="09F375FF" w14:textId="77777777" w:rsidTr="002E3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71523C" w:rsidRDefault="00C925F7" w:rsidP="0071523C">
            <w:pPr>
              <w:spacing w:before="0" w:line="276" w:lineRule="auto"/>
              <w:jc w:val="center"/>
              <w:rPr>
                <w:rFonts w:cstheme="minorHAnsi"/>
                <w:b/>
                <w:bCs/>
                <w:szCs w:val="20"/>
              </w:rPr>
            </w:pPr>
          </w:p>
        </w:tc>
      </w:tr>
      <w:tr w:rsidR="00C925F7" w:rsidRPr="0071523C"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71523C" w:rsidRDefault="00C925F7" w:rsidP="0071523C">
            <w:pPr>
              <w:pStyle w:val="BodyText21"/>
              <w:tabs>
                <w:tab w:val="clear" w:pos="0"/>
              </w:tabs>
              <w:spacing w:line="276" w:lineRule="auto"/>
              <w:rPr>
                <w:rFonts w:cstheme="minorHAnsi"/>
                <w:szCs w:val="20"/>
              </w:rPr>
            </w:pPr>
            <w:r w:rsidRPr="0071523C">
              <w:rPr>
                <w:rFonts w:cstheme="minorHAnsi"/>
                <w:szCs w:val="20"/>
              </w:rPr>
              <w:t>Składam(y) ofertę na wykonanie zamówienia, którego przedmiotem jest:</w:t>
            </w:r>
          </w:p>
        </w:tc>
      </w:tr>
      <w:tr w:rsidR="00C925F7" w:rsidRPr="0071523C" w14:paraId="3AAC5446" w14:textId="77777777" w:rsidTr="002E323D">
        <w:trPr>
          <w:gridAfter w:val="1"/>
          <w:wAfter w:w="51" w:type="dxa"/>
          <w:trHeight w:val="85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7C86C5B3" w:rsidR="00C925F7" w:rsidRPr="0071523C" w:rsidRDefault="00334351" w:rsidP="0071523C">
            <w:pPr>
              <w:spacing w:before="0" w:line="276" w:lineRule="auto"/>
              <w:ind w:left="567"/>
              <w:jc w:val="center"/>
              <w:rPr>
                <w:rFonts w:cstheme="minorHAnsi"/>
                <w:b/>
                <w:bCs/>
                <w:szCs w:val="20"/>
              </w:rPr>
            </w:pPr>
            <w:r>
              <w:rPr>
                <w:rFonts w:cstheme="minorHAnsi"/>
                <w:b/>
                <w:bCs/>
                <w:color w:val="2E74B5"/>
                <w:szCs w:val="20"/>
              </w:rPr>
              <w:t xml:space="preserve"> Dostawa bonów na posiłki profilaktyczne dla pracowników spółki Enea Nowa Energia</w:t>
            </w:r>
            <w:r w:rsidR="00B64FE4">
              <w:rPr>
                <w:rFonts w:cstheme="minorHAnsi"/>
                <w:b/>
                <w:bCs/>
                <w:color w:val="2E74B5"/>
                <w:szCs w:val="20"/>
              </w:rPr>
              <w:t xml:space="preserve"> </w:t>
            </w:r>
            <w:r>
              <w:rPr>
                <w:rFonts w:cstheme="minorHAnsi"/>
                <w:b/>
                <w:bCs/>
                <w:color w:val="2E74B5"/>
                <w:szCs w:val="20"/>
              </w:rPr>
              <w:t>sp. z o.o.</w:t>
            </w:r>
          </w:p>
        </w:tc>
      </w:tr>
    </w:tbl>
    <w:p w14:paraId="0029D1D5" w14:textId="77777777" w:rsidR="00C925F7" w:rsidRPr="0071523C" w:rsidRDefault="00C925F7" w:rsidP="0071523C">
      <w:pPr>
        <w:spacing w:before="0" w:line="276" w:lineRule="auto"/>
        <w:jc w:val="left"/>
        <w:rPr>
          <w:rFonts w:cstheme="minorHAnsi"/>
          <w:b/>
          <w:bCs/>
          <w:szCs w:val="20"/>
        </w:rPr>
      </w:pPr>
    </w:p>
    <w:p w14:paraId="2B7BD265" w14:textId="77777777" w:rsidR="000E7EDF" w:rsidRDefault="00BD1757" w:rsidP="000E7EDF">
      <w:pPr>
        <w:numPr>
          <w:ilvl w:val="0"/>
          <w:numId w:val="3"/>
        </w:numPr>
        <w:tabs>
          <w:tab w:val="clear" w:pos="502"/>
          <w:tab w:val="num" w:pos="426"/>
        </w:tabs>
        <w:spacing w:before="0" w:line="276" w:lineRule="auto"/>
        <w:ind w:left="426" w:right="-34" w:hanging="426"/>
        <w:rPr>
          <w:rFonts w:cstheme="minorHAnsi"/>
          <w:b/>
          <w:szCs w:val="20"/>
        </w:rPr>
      </w:pPr>
      <w:r w:rsidRPr="0071523C">
        <w:rPr>
          <w:rFonts w:cstheme="minorHAnsi"/>
          <w:b/>
          <w:szCs w:val="20"/>
        </w:rPr>
        <w:t>Oferujemy wykonanie zamówienia w sposób i na warunkach określonych w Warunkach Zamówienia, zgodnie z opisem przedmiotu zamówienia (Rozdział II Warunków Zamówienia), i na z</w:t>
      </w:r>
      <w:r w:rsidR="0047119E" w:rsidRPr="0071523C">
        <w:rPr>
          <w:rFonts w:cstheme="minorHAnsi"/>
          <w:b/>
          <w:szCs w:val="20"/>
        </w:rPr>
        <w:t>asadach określonych w Umowie za </w:t>
      </w:r>
      <w:r w:rsidRPr="0071523C">
        <w:rPr>
          <w:rFonts w:cstheme="minorHAnsi"/>
          <w:b/>
          <w:szCs w:val="20"/>
        </w:rPr>
        <w:t>cenę:</w:t>
      </w:r>
    </w:p>
    <w:p w14:paraId="57D6EB19" w14:textId="77777777" w:rsidR="000E7EDF" w:rsidRDefault="000E7EDF" w:rsidP="000E7EDF">
      <w:pPr>
        <w:spacing w:before="0" w:line="276" w:lineRule="auto"/>
        <w:ind w:left="426" w:right="-34"/>
        <w:rPr>
          <w:rFonts w:cstheme="minorHAnsi"/>
          <w:b/>
          <w:szCs w:val="20"/>
        </w:rPr>
      </w:pPr>
    </w:p>
    <w:p w14:paraId="06506702" w14:textId="77777777" w:rsidR="007A2907" w:rsidRDefault="007A2907" w:rsidP="007A2907">
      <w:pPr>
        <w:pStyle w:val="Akapitzlist"/>
        <w:ind w:left="284" w:right="-34"/>
        <w:jc w:val="both"/>
        <w:rPr>
          <w:rFonts w:asciiTheme="minorHAnsi" w:hAnsiTheme="minorHAnsi" w:cstheme="minorHAnsi"/>
          <w:b/>
          <w:szCs w:val="20"/>
        </w:rPr>
      </w:pPr>
      <w:r>
        <w:rPr>
          <w:rFonts w:asciiTheme="minorHAnsi" w:hAnsiTheme="minorHAnsi" w:cstheme="minorHAnsi"/>
          <w:b/>
          <w:szCs w:val="20"/>
        </w:rPr>
        <w:t>ŁĄCZNA CENA NETTO OFERTY:</w:t>
      </w:r>
    </w:p>
    <w:p w14:paraId="558C6728" w14:textId="77777777" w:rsidR="007A2907" w:rsidRDefault="007A2907" w:rsidP="007A2907">
      <w:pPr>
        <w:pStyle w:val="Akapitzlist"/>
        <w:ind w:left="284" w:right="-34"/>
        <w:jc w:val="both"/>
        <w:rPr>
          <w:rFonts w:asciiTheme="minorHAnsi" w:hAnsiTheme="minorHAnsi" w:cstheme="minorHAnsi"/>
          <w:szCs w:val="20"/>
        </w:rPr>
      </w:pPr>
      <w:r>
        <w:rPr>
          <w:rFonts w:asciiTheme="minorHAnsi" w:hAnsiTheme="minorHAnsi" w:cstheme="minorHAnsi"/>
          <w:szCs w:val="20"/>
        </w:rPr>
        <w:t>CENA NETTO:</w:t>
      </w:r>
      <w:r>
        <w:rPr>
          <w:rFonts w:asciiTheme="minorHAnsi" w:hAnsiTheme="minorHAnsi" w:cstheme="minorHAnsi"/>
          <w:szCs w:val="20"/>
        </w:rPr>
        <w:tab/>
        <w:t>……………………………………… zł</w:t>
      </w:r>
    </w:p>
    <w:p w14:paraId="065E428D" w14:textId="77777777" w:rsidR="007A2907" w:rsidRDefault="007A2907" w:rsidP="007A2907">
      <w:pPr>
        <w:pStyle w:val="Akapitzlist"/>
        <w:ind w:left="284" w:right="-34"/>
        <w:jc w:val="both"/>
        <w:rPr>
          <w:rFonts w:asciiTheme="minorHAnsi" w:hAnsiTheme="minorHAnsi" w:cstheme="minorHAnsi"/>
          <w:szCs w:val="20"/>
        </w:rPr>
      </w:pPr>
      <w:r>
        <w:rPr>
          <w:rFonts w:asciiTheme="minorHAnsi" w:hAnsiTheme="minorHAnsi" w:cstheme="minorHAnsi"/>
          <w:szCs w:val="20"/>
        </w:rPr>
        <w:t>CENA NETTO SŁOWNIE:</w:t>
      </w:r>
      <w:r>
        <w:rPr>
          <w:rFonts w:asciiTheme="minorHAnsi" w:hAnsiTheme="minorHAnsi" w:cstheme="minorHAnsi"/>
          <w:szCs w:val="20"/>
        </w:rPr>
        <w:tab/>
        <w:t>………………………………………………………………………………………zł</w:t>
      </w:r>
    </w:p>
    <w:p w14:paraId="692BC69B" w14:textId="77777777" w:rsidR="007A2907" w:rsidRDefault="007A2907" w:rsidP="007A2907">
      <w:pPr>
        <w:pStyle w:val="Akapitzlist"/>
        <w:ind w:left="284" w:right="-34"/>
        <w:jc w:val="both"/>
        <w:rPr>
          <w:rFonts w:asciiTheme="minorHAnsi" w:hAnsiTheme="minorHAnsi" w:cstheme="minorHAnsi"/>
          <w:szCs w:val="20"/>
        </w:rPr>
      </w:pPr>
    </w:p>
    <w:p w14:paraId="7824ADD5" w14:textId="2444BBF2" w:rsidR="00305A00" w:rsidRPr="00305A00" w:rsidRDefault="00305A00" w:rsidP="00305A00">
      <w:pPr>
        <w:pStyle w:val="Akapitzlist"/>
        <w:ind w:left="284" w:right="-34"/>
        <w:jc w:val="both"/>
        <w:rPr>
          <w:rFonts w:asciiTheme="minorHAnsi" w:hAnsiTheme="minorHAnsi" w:cstheme="minorHAnsi"/>
          <w:szCs w:val="20"/>
        </w:rPr>
      </w:pPr>
      <w:r w:rsidRPr="00305A00">
        <w:rPr>
          <w:rFonts w:asciiTheme="minorHAnsi" w:hAnsiTheme="minorHAnsi" w:cstheme="minorHAnsi"/>
          <w:szCs w:val="20"/>
        </w:rPr>
        <w:t xml:space="preserve">wyliczona </w:t>
      </w:r>
      <w:r>
        <w:rPr>
          <w:rFonts w:asciiTheme="minorHAnsi" w:hAnsiTheme="minorHAnsi" w:cstheme="minorHAnsi"/>
          <w:szCs w:val="20"/>
        </w:rPr>
        <w:t>zgodnie z poniższym:</w:t>
      </w:r>
    </w:p>
    <w:p w14:paraId="223CEA0C" w14:textId="219143A6" w:rsidR="00305A00" w:rsidRPr="00305A00" w:rsidRDefault="00305A00" w:rsidP="00305A00">
      <w:pPr>
        <w:pStyle w:val="Akapitzlist"/>
        <w:ind w:left="284" w:right="-34"/>
        <w:jc w:val="both"/>
        <w:rPr>
          <w:rFonts w:asciiTheme="minorHAnsi" w:hAnsiTheme="minorHAnsi" w:cstheme="minorHAnsi"/>
          <w:szCs w:val="20"/>
        </w:rPr>
      </w:pPr>
      <w:r>
        <w:rPr>
          <w:rFonts w:asciiTheme="minorHAnsi" w:hAnsiTheme="minorHAnsi" w:cstheme="minorHAnsi"/>
          <w:szCs w:val="20"/>
        </w:rPr>
        <w:t>P1 – Prowizja ………</w:t>
      </w:r>
      <w:r w:rsidRPr="00305A00">
        <w:rPr>
          <w:rFonts w:asciiTheme="minorHAnsi" w:hAnsiTheme="minorHAnsi" w:cstheme="minorHAnsi"/>
          <w:szCs w:val="20"/>
        </w:rPr>
        <w:t xml:space="preserve"> % (zawierająca wszelkie pozostałe koszty związane z realizacją dostawy w szczególności takie jak</w:t>
      </w:r>
      <w:r w:rsidR="00B64FE4">
        <w:rPr>
          <w:rFonts w:asciiTheme="minorHAnsi" w:hAnsiTheme="minorHAnsi" w:cstheme="minorHAnsi"/>
          <w:szCs w:val="20"/>
        </w:rPr>
        <w:t xml:space="preserve"> </w:t>
      </w:r>
      <w:r w:rsidRPr="00305A00">
        <w:rPr>
          <w:rFonts w:asciiTheme="minorHAnsi" w:hAnsiTheme="minorHAnsi" w:cstheme="minorHAnsi"/>
          <w:szCs w:val="20"/>
        </w:rPr>
        <w:t>wytworzenie, konfekcjonowanie czy dostarczeniem do Zamawiającego) liczona o</w:t>
      </w:r>
      <w:r>
        <w:rPr>
          <w:rFonts w:asciiTheme="minorHAnsi" w:hAnsiTheme="minorHAnsi" w:cstheme="minorHAnsi"/>
          <w:szCs w:val="20"/>
        </w:rPr>
        <w:t>d wartości nominalnej bonów 127 400,00</w:t>
      </w:r>
      <w:r>
        <w:rPr>
          <w:rStyle w:val="Odwoanieprzypisudolnego"/>
          <w:rFonts w:asciiTheme="minorHAnsi" w:hAnsiTheme="minorHAnsi"/>
          <w:szCs w:val="20"/>
        </w:rPr>
        <w:footnoteReference w:id="2"/>
      </w:r>
      <w:r w:rsidRPr="00305A00">
        <w:rPr>
          <w:rFonts w:asciiTheme="minorHAnsi" w:hAnsiTheme="minorHAnsi" w:cstheme="minorHAnsi"/>
          <w:szCs w:val="20"/>
        </w:rPr>
        <w:t xml:space="preserve"> zł </w:t>
      </w:r>
      <w:r w:rsidRPr="008D510A">
        <w:rPr>
          <w:rFonts w:asciiTheme="minorHAnsi" w:hAnsiTheme="minorHAnsi" w:cstheme="minorHAnsi"/>
          <w:b/>
          <w:szCs w:val="20"/>
        </w:rPr>
        <w:t xml:space="preserve">tj. </w:t>
      </w:r>
      <w:r w:rsidR="008D510A" w:rsidRPr="008D510A">
        <w:rPr>
          <w:rFonts w:asciiTheme="minorHAnsi" w:hAnsiTheme="minorHAnsi" w:cstheme="minorHAnsi"/>
          <w:b/>
          <w:szCs w:val="20"/>
        </w:rPr>
        <w:t xml:space="preserve">……………………… </w:t>
      </w:r>
      <w:r w:rsidRPr="008D510A">
        <w:rPr>
          <w:rFonts w:asciiTheme="minorHAnsi" w:hAnsiTheme="minorHAnsi" w:cstheme="minorHAnsi"/>
          <w:b/>
          <w:szCs w:val="20"/>
        </w:rPr>
        <w:t>zł</w:t>
      </w:r>
      <w:r>
        <w:rPr>
          <w:rFonts w:asciiTheme="minorHAnsi" w:hAnsiTheme="minorHAnsi" w:cstheme="minorHAnsi"/>
          <w:szCs w:val="20"/>
        </w:rPr>
        <w:t xml:space="preserve"> </w:t>
      </w:r>
    </w:p>
    <w:p w14:paraId="43BEE395" w14:textId="77777777" w:rsidR="007967D0" w:rsidRPr="007967D0" w:rsidRDefault="007967D0" w:rsidP="007967D0">
      <w:pPr>
        <w:tabs>
          <w:tab w:val="num" w:pos="502"/>
        </w:tabs>
        <w:spacing w:before="0" w:line="276" w:lineRule="auto"/>
        <w:ind w:left="426" w:right="-34"/>
        <w:rPr>
          <w:rFonts w:cstheme="minorHAnsi"/>
          <w:b/>
          <w:szCs w:val="20"/>
        </w:rPr>
      </w:pPr>
    </w:p>
    <w:p w14:paraId="20C6D345" w14:textId="22D07F74" w:rsidR="00C925F7" w:rsidRPr="0071523C" w:rsidRDefault="00C925F7" w:rsidP="0071523C">
      <w:pPr>
        <w:numPr>
          <w:ilvl w:val="0"/>
          <w:numId w:val="3"/>
        </w:numPr>
        <w:tabs>
          <w:tab w:val="clear" w:pos="502"/>
          <w:tab w:val="num" w:pos="360"/>
          <w:tab w:val="num" w:pos="426"/>
        </w:tabs>
        <w:spacing w:before="0" w:line="276" w:lineRule="auto"/>
        <w:ind w:left="426" w:right="-34" w:hanging="426"/>
        <w:rPr>
          <w:rFonts w:cstheme="minorHAnsi"/>
          <w:szCs w:val="20"/>
        </w:rPr>
      </w:pPr>
      <w:r w:rsidRPr="0071523C">
        <w:rPr>
          <w:rFonts w:cstheme="minorHAnsi"/>
          <w:szCs w:val="20"/>
        </w:rPr>
        <w:t>Wykonamy przedmio</w:t>
      </w:r>
      <w:r w:rsidR="0047119E" w:rsidRPr="0071523C">
        <w:rPr>
          <w:rFonts w:cstheme="minorHAnsi"/>
          <w:szCs w:val="20"/>
        </w:rPr>
        <w:t xml:space="preserve">t zamówienia zgodnie z terminem wskazanym </w:t>
      </w:r>
      <w:r w:rsidRPr="0071523C">
        <w:rPr>
          <w:rFonts w:cstheme="minorHAnsi"/>
          <w:szCs w:val="20"/>
        </w:rPr>
        <w:t>w pkt 4 WZ.</w:t>
      </w:r>
    </w:p>
    <w:p w14:paraId="06A3D271" w14:textId="77777777" w:rsidR="00C925F7" w:rsidRPr="0071523C" w:rsidRDefault="00C925F7" w:rsidP="0071523C">
      <w:pPr>
        <w:numPr>
          <w:ilvl w:val="0"/>
          <w:numId w:val="3"/>
        </w:numPr>
        <w:tabs>
          <w:tab w:val="clear" w:pos="502"/>
          <w:tab w:val="num" w:pos="360"/>
          <w:tab w:val="num" w:pos="426"/>
        </w:tabs>
        <w:spacing w:before="0" w:line="276" w:lineRule="auto"/>
        <w:ind w:left="426" w:right="-34" w:hanging="426"/>
        <w:rPr>
          <w:rFonts w:cstheme="minorHAnsi"/>
          <w:szCs w:val="20"/>
        </w:rPr>
      </w:pPr>
      <w:r w:rsidRPr="0071523C">
        <w:rPr>
          <w:rFonts w:cstheme="minorHAnsi"/>
          <w:szCs w:val="20"/>
        </w:rPr>
        <w:t>Oświadczam(y), że:</w:t>
      </w:r>
    </w:p>
    <w:p w14:paraId="55CCDA65" w14:textId="26315242" w:rsidR="00C925F7" w:rsidRPr="0071523C" w:rsidRDefault="00C925F7"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jestem(śmy) związany(i) niniejszą ofertą przez okres </w:t>
      </w:r>
      <w:r w:rsidRPr="0071523C">
        <w:rPr>
          <w:rFonts w:asciiTheme="minorHAnsi" w:hAnsiTheme="minorHAnsi" w:cstheme="minorHAnsi"/>
          <w:b/>
          <w:szCs w:val="20"/>
        </w:rPr>
        <w:t>60</w:t>
      </w:r>
      <w:r w:rsidRPr="0071523C">
        <w:rPr>
          <w:rFonts w:asciiTheme="minorHAnsi" w:hAnsiTheme="minorHAnsi" w:cstheme="minorHAnsi"/>
          <w:b/>
          <w:bCs/>
          <w:szCs w:val="20"/>
        </w:rPr>
        <w:t xml:space="preserve"> dni</w:t>
      </w:r>
      <w:r w:rsidRPr="0071523C">
        <w:rPr>
          <w:rFonts w:asciiTheme="minorHAnsi" w:hAnsiTheme="minorHAnsi" w:cstheme="minorHAnsi"/>
          <w:szCs w:val="20"/>
        </w:rPr>
        <w:t xml:space="preserve"> od upływu terminu składania ofert,</w:t>
      </w:r>
    </w:p>
    <w:p w14:paraId="10BFBF57" w14:textId="262833C5" w:rsidR="000E7EDF" w:rsidRPr="000E7EDF" w:rsidRDefault="000E7EDF" w:rsidP="000E7EDF">
      <w:pPr>
        <w:pStyle w:val="Akapitzlist"/>
        <w:numPr>
          <w:ilvl w:val="0"/>
          <w:numId w:val="44"/>
        </w:numPr>
        <w:jc w:val="both"/>
        <w:rPr>
          <w:rFonts w:asciiTheme="minorHAnsi" w:hAnsiTheme="minorHAnsi" w:cstheme="minorHAnsi"/>
          <w:szCs w:val="20"/>
        </w:rPr>
      </w:pPr>
      <w:r>
        <w:rPr>
          <w:rFonts w:asciiTheme="minorHAnsi" w:hAnsiTheme="minorHAnsi" w:cstheme="minorHAnsi"/>
          <w:szCs w:val="20"/>
        </w:rPr>
        <w:t xml:space="preserve">zamówienie wykonam(y): </w:t>
      </w:r>
      <w:r w:rsidR="006264D3" w:rsidRPr="000E7EDF">
        <w:rPr>
          <w:rFonts w:asciiTheme="minorHAnsi" w:hAnsiTheme="minorHAnsi" w:cstheme="minorHAnsi"/>
          <w:b/>
          <w:bCs/>
          <w:szCs w:val="20"/>
        </w:rPr>
        <w:t>samodzielnie</w:t>
      </w:r>
    </w:p>
    <w:p w14:paraId="383601CF" w14:textId="37AA0648" w:rsidR="00686A5E" w:rsidRPr="000E7EDF" w:rsidRDefault="00686A5E" w:rsidP="000E7EDF">
      <w:pPr>
        <w:pStyle w:val="Akapitzlist"/>
        <w:numPr>
          <w:ilvl w:val="0"/>
          <w:numId w:val="44"/>
        </w:numPr>
        <w:jc w:val="both"/>
        <w:rPr>
          <w:rFonts w:asciiTheme="minorHAnsi" w:hAnsiTheme="minorHAnsi" w:cstheme="minorHAnsi"/>
          <w:szCs w:val="20"/>
        </w:rPr>
      </w:pPr>
      <w:r w:rsidRPr="000E7EDF">
        <w:rPr>
          <w:rFonts w:asciiTheme="minorHAnsi" w:hAnsiTheme="minorHAnsi" w:cstheme="minorHAnsi"/>
          <w:szCs w:val="20"/>
        </w:rPr>
        <w:t>otrzymałem(liśmy) wszelkie informacje konieczne do przygotowania oferty,</w:t>
      </w:r>
    </w:p>
    <w:p w14:paraId="0AF02FAE"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wyrażamy zgodę na wprowadzenie skanu naszej oferty do Platformy Zakupowej Zamawiającego,</w:t>
      </w:r>
    </w:p>
    <w:p w14:paraId="3B61D2A5" w14:textId="3A2E88D6"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akceptuję(emy) treść Warunków Zamówienia i w razie wybrania mojej (naszej) oferty zobowiązuję(emy) się do podpisania Umowy Ramowej, zgodnej z projektem stanowiącym </w:t>
      </w:r>
      <w:r w:rsidR="00B9737D">
        <w:rPr>
          <w:rFonts w:asciiTheme="minorHAnsi" w:hAnsiTheme="minorHAnsi" w:cstheme="minorHAnsi"/>
          <w:szCs w:val="20"/>
        </w:rPr>
        <w:t>Załącznik nr 7</w:t>
      </w:r>
      <w:r w:rsidRPr="0071523C">
        <w:rPr>
          <w:rFonts w:asciiTheme="minorHAnsi" w:hAnsiTheme="minorHAnsi" w:cstheme="minorHAnsi"/>
          <w:szCs w:val="20"/>
        </w:rPr>
        <w:t xml:space="preserve"> do Warunków Zamówienia,</w:t>
      </w:r>
    </w:p>
    <w:p w14:paraId="32DAD2C4" w14:textId="77777777"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wszelkie informacje zawarte w formularzu oferty wraz z załącznikami są zgodne ze stanem faktycznym,</w:t>
      </w:r>
    </w:p>
    <w:p w14:paraId="09A21456" w14:textId="77777777" w:rsidR="00AD0A39" w:rsidRDefault="00686A5E" w:rsidP="00AD0A39">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0A8751F" w:rsidR="00686A5E" w:rsidRPr="00AD0A39" w:rsidRDefault="00686A5E" w:rsidP="00AD0A39">
      <w:pPr>
        <w:pStyle w:val="Akapitzlist"/>
        <w:numPr>
          <w:ilvl w:val="0"/>
          <w:numId w:val="44"/>
        </w:numPr>
        <w:jc w:val="both"/>
        <w:rPr>
          <w:rFonts w:asciiTheme="minorHAnsi" w:hAnsiTheme="minorHAnsi" w:cstheme="minorHAnsi"/>
          <w:szCs w:val="20"/>
        </w:rPr>
      </w:pPr>
      <w:r w:rsidRPr="00AD0A39">
        <w:rPr>
          <w:rFonts w:asciiTheme="minorHAnsi" w:hAnsiTheme="minorHAnsi" w:cstheme="minorHAnsi"/>
          <w:szCs w:val="20"/>
        </w:rPr>
        <w:lastRenderedPageBreak/>
        <w:t xml:space="preserve">zapoznałem(liśmy) się z postanowieniami kodeksu postępowania dla dostawców i partnerów biznesowych Grupy ENEA dostępnymi pod adresem </w:t>
      </w:r>
      <w:hyperlink r:id="rId12" w:history="1">
        <w:r w:rsidRPr="00AD0A39">
          <w:rPr>
            <w:rStyle w:val="Hipercze"/>
            <w:rFonts w:asciiTheme="minorHAnsi" w:hAnsiTheme="minorHAnsi" w:cstheme="minorHAnsi"/>
            <w:szCs w:val="20"/>
          </w:rPr>
          <w:t>https://www.enea.pl/pl/grupaenea/compliance/kodeks-kontrahentow</w:t>
        </w:r>
      </w:hyperlink>
      <w:r w:rsidRPr="00AD0A39">
        <w:rPr>
          <w:rFonts w:asciiTheme="minorHAnsi" w:hAnsiTheme="minorHAnsi" w:cstheme="minorHAnsi"/>
          <w:szCs w:val="20"/>
        </w:rPr>
        <w:t xml:space="preserve"> oraz zobowiązuję(emy) się do ich przestrzegania, </w:t>
      </w:r>
    </w:p>
    <w:p w14:paraId="18BDC2B4" w14:textId="5340B58C" w:rsidR="00686A5E" w:rsidRPr="0071523C" w:rsidRDefault="0005625F"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w terminie 5</w:t>
      </w:r>
      <w:r w:rsidR="00686A5E" w:rsidRPr="0071523C">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2011BBEB" w14:textId="5BA82D86" w:rsidR="00686A5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 xml:space="preserve">jesteśmy podmiotem, w którym Skarb Państwa posiada bezpośrednio lub pośrednio udziały [dodatkowa informacja do celów statystycznych]: </w:t>
      </w: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tak / </w:t>
      </w:r>
      <w:r w:rsidRPr="0071523C">
        <w:rPr>
          <w:rFonts w:asciiTheme="minorHAnsi" w:hAnsiTheme="minorHAnsi"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nie</w:t>
      </w:r>
    </w:p>
    <w:p w14:paraId="6362DA12" w14:textId="77777777" w:rsidR="00686A5E" w:rsidRPr="0071523C" w:rsidRDefault="00686A5E" w:rsidP="0071523C">
      <w:pPr>
        <w:pStyle w:val="Akapitzlist"/>
        <w:numPr>
          <w:ilvl w:val="0"/>
          <w:numId w:val="45"/>
        </w:numPr>
        <w:jc w:val="both"/>
        <w:rPr>
          <w:rFonts w:asciiTheme="minorHAnsi" w:hAnsiTheme="minorHAnsi" w:cstheme="minorHAnsi"/>
          <w:szCs w:val="20"/>
        </w:rPr>
      </w:pPr>
      <w:r w:rsidRPr="0071523C">
        <w:rPr>
          <w:rFonts w:asciiTheme="minorHAnsi" w:hAnsiTheme="minorHAnsi" w:cstheme="minorHAnsi"/>
          <w:szCs w:val="20"/>
        </w:rPr>
        <w:t>osobą uprawnioną do udzielania wyjaśnień Zamawiającemu w imieniu Wykonawcy jest:</w:t>
      </w:r>
    </w:p>
    <w:p w14:paraId="6254CB1D" w14:textId="77777777" w:rsidR="00686A5E" w:rsidRPr="0071523C" w:rsidRDefault="00686A5E" w:rsidP="0071523C">
      <w:pPr>
        <w:pStyle w:val="Akapitzlist"/>
        <w:ind w:left="714"/>
        <w:jc w:val="both"/>
        <w:rPr>
          <w:rFonts w:asciiTheme="minorHAnsi" w:hAnsiTheme="minorHAnsi" w:cstheme="minorHAnsi"/>
          <w:iCs/>
          <w:szCs w:val="20"/>
        </w:rPr>
      </w:pPr>
      <w:r w:rsidRPr="0071523C">
        <w:rPr>
          <w:rFonts w:asciiTheme="minorHAnsi" w:hAnsiTheme="minorHAnsi" w:cstheme="minorHAnsi"/>
          <w:iCs/>
          <w:szCs w:val="20"/>
        </w:rPr>
        <w:t>Pan(i) …………………………………………..………. , tel.: …………………………………………….. e-mail: …………………………....</w:t>
      </w:r>
    </w:p>
    <w:p w14:paraId="1DA18791" w14:textId="77777777" w:rsidR="0047119E" w:rsidRPr="0071523C" w:rsidRDefault="00686A5E" w:rsidP="0071523C">
      <w:pPr>
        <w:pStyle w:val="Akapitzlist"/>
        <w:numPr>
          <w:ilvl w:val="0"/>
          <w:numId w:val="44"/>
        </w:numPr>
        <w:jc w:val="both"/>
        <w:rPr>
          <w:rFonts w:asciiTheme="minorHAnsi" w:hAnsiTheme="minorHAnsi" w:cstheme="minorHAnsi"/>
          <w:szCs w:val="20"/>
        </w:rPr>
      </w:pPr>
      <w:r w:rsidRPr="0071523C">
        <w:rPr>
          <w:rFonts w:asciiTheme="minorHAnsi" w:hAnsiTheme="minorHAnsi" w:cstheme="minorHAnsi"/>
          <w:szCs w:val="20"/>
        </w:rPr>
        <w:t>informacje o aukcji elektronicznej należy przesłać na adres e-mail: ………………….…….……...</w:t>
      </w:r>
    </w:p>
    <w:p w14:paraId="120146BF" w14:textId="4AA6306A" w:rsidR="00D56AE6" w:rsidRDefault="00D56AE6" w:rsidP="00D56AE6">
      <w:pPr>
        <w:pStyle w:val="Akapitzlist"/>
        <w:numPr>
          <w:ilvl w:val="0"/>
          <w:numId w:val="44"/>
        </w:numPr>
        <w:jc w:val="both"/>
        <w:rPr>
          <w:rFonts w:asciiTheme="minorHAnsi" w:hAnsiTheme="minorHAnsi" w:cstheme="minorHAnsi"/>
          <w:szCs w:val="20"/>
        </w:rPr>
      </w:pPr>
      <w:r w:rsidRPr="00D56AE6">
        <w:rPr>
          <w:rFonts w:asciiTheme="minorHAnsi" w:hAnsiTheme="minorHAnsi" w:cstheme="minorHAnsi"/>
          <w:szCs w:val="20"/>
        </w:rPr>
        <w:t>Dane osobowe osób reprezentujących, pracowników Zamawiającego, które</w:t>
      </w:r>
      <w:r>
        <w:rPr>
          <w:rFonts w:asciiTheme="minorHAnsi" w:hAnsiTheme="minorHAnsi" w:cstheme="minorHAnsi"/>
          <w:szCs w:val="20"/>
        </w:rPr>
        <w:t xml:space="preserve"> zostały przekazane Wykonawcy w </w:t>
      </w:r>
      <w:r w:rsidRPr="00D56AE6">
        <w:rPr>
          <w:rFonts w:asciiTheme="minorHAnsi" w:hAnsiTheme="minorHAnsi" w:cstheme="minorHAnsi"/>
          <w:szCs w:val="20"/>
        </w:rPr>
        <w:t>ramach niniejszego postępowania, przetwarzane będą zgodnie z klauzulą informacyjną, której treść:</w:t>
      </w:r>
    </w:p>
    <w:p w14:paraId="213D5C60" w14:textId="77777777" w:rsidR="00D56AE6" w:rsidRDefault="00D56AE6" w:rsidP="00D56AE6">
      <w:pPr>
        <w:pStyle w:val="Akapitzlist"/>
        <w:jc w:val="both"/>
        <w:rPr>
          <w:rFonts w:cs="Calibri"/>
          <w:b/>
          <w:i/>
          <w:szCs w:val="20"/>
        </w:rPr>
      </w:pPr>
      <w:r w:rsidRPr="00D56AE6">
        <w:rPr>
          <w:rFonts w:cs="Calibri"/>
          <w:szCs w:val="20"/>
        </w:rPr>
        <w:fldChar w:fldCharType="begin">
          <w:ffData>
            <w:name w:val="Wybór1"/>
            <w:enabled/>
            <w:calcOnExit w:val="0"/>
            <w:checkBox>
              <w:sizeAuto/>
              <w:default w:val="0"/>
            </w:checkBox>
          </w:ffData>
        </w:fldChar>
      </w:r>
      <w:r w:rsidRPr="00D56AE6">
        <w:rPr>
          <w:rFonts w:cs="Calibri"/>
          <w:szCs w:val="20"/>
        </w:rPr>
        <w:instrText xml:space="preserve"> FORMCHECKBOX </w:instrText>
      </w:r>
      <w:r w:rsidR="0011024F">
        <w:rPr>
          <w:rFonts w:cs="Calibri"/>
          <w:szCs w:val="20"/>
        </w:rPr>
      </w:r>
      <w:r w:rsidR="0011024F">
        <w:rPr>
          <w:rFonts w:cs="Calibri"/>
          <w:szCs w:val="20"/>
        </w:rPr>
        <w:fldChar w:fldCharType="separate"/>
      </w:r>
      <w:r w:rsidRPr="00D56AE6">
        <w:rPr>
          <w:rFonts w:cs="Calibri"/>
          <w:szCs w:val="20"/>
        </w:rPr>
        <w:fldChar w:fldCharType="end"/>
      </w:r>
      <w:r w:rsidRPr="00D56AE6">
        <w:rPr>
          <w:rFonts w:cs="Calibri"/>
          <w:szCs w:val="20"/>
        </w:rPr>
        <w:t xml:space="preserve"> dostępna jest na stronach internetowych Wykonawcy - link do klauzul; </w:t>
      </w:r>
      <w:hyperlink r:id="rId13" w:history="1">
        <w:r w:rsidRPr="00D56AE6">
          <w:rPr>
            <w:rStyle w:val="Hipercze"/>
            <w:rFonts w:cs="Calibri"/>
          </w:rPr>
          <w:t>http://www. ……</w:t>
        </w:r>
      </w:hyperlink>
      <w:r w:rsidRPr="00D56AE6">
        <w:rPr>
          <w:rFonts w:cs="Calibri"/>
          <w:b/>
          <w:i/>
          <w:szCs w:val="20"/>
        </w:rPr>
        <w:t xml:space="preserve"> (uzupełnić - jeśli dotyczy) </w:t>
      </w:r>
    </w:p>
    <w:p w14:paraId="3B778C58" w14:textId="0FFE1376" w:rsidR="00D56AE6" w:rsidRPr="00D56AE6" w:rsidRDefault="00D56AE6" w:rsidP="00D56AE6">
      <w:pPr>
        <w:pStyle w:val="Akapitzlist"/>
        <w:jc w:val="both"/>
        <w:rPr>
          <w:rFonts w:asciiTheme="minorHAnsi" w:hAnsiTheme="minorHAnsi" w:cstheme="minorHAnsi"/>
          <w:szCs w:val="20"/>
        </w:rPr>
      </w:pPr>
      <w:r>
        <w:rPr>
          <w:rFonts w:cs="Calibri"/>
          <w:szCs w:val="20"/>
        </w:rPr>
        <w:fldChar w:fldCharType="begin">
          <w:ffData>
            <w:name w:val="Wybór1"/>
            <w:enabled/>
            <w:calcOnExit w:val="0"/>
            <w:checkBox>
              <w:sizeAuto/>
              <w:default w:val="0"/>
            </w:checkBox>
          </w:ffData>
        </w:fldChar>
      </w:r>
      <w:r>
        <w:rPr>
          <w:rFonts w:cs="Calibri"/>
          <w:szCs w:val="20"/>
        </w:rPr>
        <w:instrText xml:space="preserve"> FORMCHECKBOX </w:instrText>
      </w:r>
      <w:r w:rsidR="0011024F">
        <w:rPr>
          <w:rFonts w:cs="Calibri"/>
          <w:szCs w:val="20"/>
        </w:rPr>
      </w:r>
      <w:r w:rsidR="0011024F">
        <w:rPr>
          <w:rFonts w:cs="Calibri"/>
          <w:szCs w:val="20"/>
        </w:rPr>
        <w:fldChar w:fldCharType="separate"/>
      </w:r>
      <w:r>
        <w:rPr>
          <w:rFonts w:cs="Calibri"/>
          <w:szCs w:val="20"/>
        </w:rPr>
        <w:fldChar w:fldCharType="end"/>
      </w:r>
      <w:r>
        <w:rPr>
          <w:rFonts w:cs="Calibri"/>
          <w:szCs w:val="20"/>
        </w:rPr>
        <w:t>przekazana została jako załącznik do Oferty.</w:t>
      </w:r>
    </w:p>
    <w:p w14:paraId="1D30FDF8" w14:textId="77777777" w:rsidR="00686A5E" w:rsidRPr="0071523C" w:rsidRDefault="00686A5E" w:rsidP="0071523C">
      <w:pPr>
        <w:numPr>
          <w:ilvl w:val="0"/>
          <w:numId w:val="3"/>
        </w:numPr>
        <w:spacing w:before="0" w:line="276" w:lineRule="auto"/>
        <w:ind w:right="-34" w:hanging="426"/>
        <w:jc w:val="left"/>
        <w:rPr>
          <w:rFonts w:cstheme="minorHAnsi"/>
          <w:iCs/>
          <w:szCs w:val="20"/>
        </w:rPr>
      </w:pPr>
      <w:r w:rsidRPr="0071523C">
        <w:rPr>
          <w:rFonts w:cstheme="minorHAnsi"/>
          <w:iCs/>
          <w:szCs w:val="20"/>
        </w:rPr>
        <w:t xml:space="preserve">W przypadku wybrania naszej oferty jako najkorzystniejszej podajemy dane, niezbędne do zawarcia umowy: </w:t>
      </w:r>
    </w:p>
    <w:p w14:paraId="7B8BC79D" w14:textId="77777777" w:rsidR="00686A5E" w:rsidRPr="0071523C" w:rsidRDefault="00686A5E" w:rsidP="0071523C">
      <w:pPr>
        <w:spacing w:before="0" w:line="276" w:lineRule="auto"/>
        <w:ind w:left="482"/>
        <w:contextualSpacing/>
        <w:rPr>
          <w:rFonts w:cstheme="minorHAnsi"/>
          <w:szCs w:val="20"/>
          <w:u w:val="single"/>
        </w:rPr>
      </w:pPr>
      <w:r w:rsidRPr="0071523C">
        <w:rPr>
          <w:rFonts w:cstheme="minorHAnsi"/>
          <w:szCs w:val="20"/>
          <w:u w:val="single"/>
        </w:rPr>
        <w:t xml:space="preserve">[należy uzupełnić, o ile dane są znane na etapie składania oferty] </w:t>
      </w:r>
    </w:p>
    <w:p w14:paraId="3FCDB5C9" w14:textId="6EBD0C04" w:rsidR="00D56AE6" w:rsidRPr="00AD0A39" w:rsidRDefault="00686A5E" w:rsidP="00AD0A39">
      <w:pPr>
        <w:pStyle w:val="Akapitzlist"/>
        <w:numPr>
          <w:ilvl w:val="0"/>
          <w:numId w:val="63"/>
        </w:numPr>
        <w:jc w:val="both"/>
        <w:rPr>
          <w:rFonts w:asciiTheme="minorHAnsi" w:hAnsiTheme="minorHAnsi" w:cstheme="minorHAnsi"/>
          <w:szCs w:val="20"/>
        </w:rPr>
      </w:pPr>
      <w:r w:rsidRPr="0071523C">
        <w:rPr>
          <w:rFonts w:asciiTheme="minorHAnsi" w:hAnsiTheme="minorHAnsi" w:cstheme="minorHAnsi"/>
          <w:szCs w:val="20"/>
        </w:rPr>
        <w:t xml:space="preserve">W moim(naszym) imieniu umowę zawrze Pan(i) </w:t>
      </w:r>
      <w:r w:rsidRPr="0071523C">
        <w:rPr>
          <w:rFonts w:asciiTheme="minorHAnsi" w:hAnsiTheme="minorHAnsi" w:cstheme="minorHAnsi"/>
          <w:color w:val="000000"/>
          <w:szCs w:val="20"/>
        </w:rPr>
        <w:t>…………………………………</w:t>
      </w:r>
      <w:r w:rsidRPr="0071523C">
        <w:rPr>
          <w:rFonts w:asciiTheme="minorHAnsi" w:hAnsiTheme="minorHAnsi" w:cstheme="minorHAnsi"/>
          <w:szCs w:val="20"/>
        </w:rPr>
        <w:t>Pełniący(a) funkcję</w:t>
      </w:r>
      <w:r w:rsidRPr="0071523C">
        <w:rPr>
          <w:rFonts w:asciiTheme="minorHAnsi" w:hAnsiTheme="minorHAnsi" w:cstheme="minorHAnsi"/>
          <w:color w:val="000000"/>
          <w:szCs w:val="20"/>
        </w:rPr>
        <w:t>…………….………………</w:t>
      </w:r>
      <w:r w:rsidR="0070255E" w:rsidRPr="0071523C">
        <w:rPr>
          <w:rFonts w:asciiTheme="minorHAnsi" w:hAnsiTheme="minorHAnsi" w:cstheme="minorHAnsi"/>
          <w:color w:val="000000"/>
          <w:szCs w:val="20"/>
        </w:rPr>
        <w:t xml:space="preserve"> </w:t>
      </w:r>
      <w:r w:rsidR="0070255E" w:rsidRPr="0071523C">
        <w:rPr>
          <w:rFonts w:asciiTheme="minorHAnsi" w:hAnsiTheme="minorHAnsi" w:cstheme="minorHAnsi"/>
          <w:szCs w:val="20"/>
        </w:rPr>
        <w:t xml:space="preserve">która/y </w:t>
      </w:r>
      <w:r w:rsidR="0070255E" w:rsidRPr="0071523C">
        <w:rPr>
          <w:rFonts w:asciiTheme="minorHAnsi" w:hAnsiTheme="minorHAnsi" w:cstheme="minorHAnsi"/>
          <w:szCs w:val="20"/>
        </w:rPr>
        <w:fldChar w:fldCharType="begin">
          <w:ffData>
            <w:name w:val="Wybór1"/>
            <w:enabled/>
            <w:calcOnExit w:val="0"/>
            <w:checkBox>
              <w:sizeAuto/>
              <w:default w:val="0"/>
            </w:checkBox>
          </w:ffData>
        </w:fldChar>
      </w:r>
      <w:r w:rsidR="0070255E"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0070255E" w:rsidRPr="0071523C">
        <w:rPr>
          <w:rFonts w:asciiTheme="minorHAnsi" w:hAnsiTheme="minorHAnsi" w:cstheme="minorHAnsi"/>
          <w:szCs w:val="20"/>
        </w:rPr>
        <w:fldChar w:fldCharType="end"/>
      </w:r>
      <w:r w:rsidR="0070255E" w:rsidRPr="0071523C">
        <w:rPr>
          <w:rFonts w:asciiTheme="minorHAnsi" w:hAnsiTheme="minorHAnsi" w:cstheme="minorHAnsi"/>
          <w:szCs w:val="20"/>
        </w:rPr>
        <w:t xml:space="preserve"> posiada/ </w:t>
      </w:r>
      <w:r w:rsidR="0070255E" w:rsidRPr="0071523C">
        <w:rPr>
          <w:rFonts w:asciiTheme="minorHAnsi" w:hAnsiTheme="minorHAnsi" w:cstheme="minorHAnsi"/>
          <w:szCs w:val="20"/>
        </w:rPr>
        <w:fldChar w:fldCharType="begin">
          <w:ffData>
            <w:name w:val="Wybór1"/>
            <w:enabled/>
            <w:calcOnExit w:val="0"/>
            <w:checkBox>
              <w:sizeAuto/>
              <w:default w:val="0"/>
            </w:checkBox>
          </w:ffData>
        </w:fldChar>
      </w:r>
      <w:r w:rsidR="0070255E"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0070255E" w:rsidRPr="0071523C">
        <w:rPr>
          <w:rFonts w:asciiTheme="minorHAnsi" w:hAnsiTheme="minorHAnsi" w:cstheme="minorHAnsi"/>
          <w:szCs w:val="20"/>
        </w:rPr>
        <w:fldChar w:fldCharType="end"/>
      </w:r>
      <w:r w:rsidR="0070255E" w:rsidRPr="0071523C">
        <w:rPr>
          <w:rFonts w:asciiTheme="minorHAnsi" w:hAnsiTheme="minorHAnsi" w:cstheme="minorHAnsi"/>
          <w:szCs w:val="20"/>
        </w:rPr>
        <w:t xml:space="preserve"> nie posiada kwalifikowany podpis elektroniczny</w:t>
      </w:r>
    </w:p>
    <w:p w14:paraId="6261F10F" w14:textId="64EEFF86" w:rsidR="00686A5E" w:rsidRPr="0071523C" w:rsidRDefault="00686A5E" w:rsidP="000E7EDF">
      <w:pPr>
        <w:pStyle w:val="Akapitzlist"/>
        <w:numPr>
          <w:ilvl w:val="0"/>
          <w:numId w:val="63"/>
        </w:numPr>
        <w:jc w:val="both"/>
        <w:rPr>
          <w:rFonts w:asciiTheme="minorHAnsi" w:hAnsiTheme="minorHAnsi" w:cstheme="minorHAnsi"/>
          <w:szCs w:val="20"/>
        </w:rPr>
      </w:pPr>
      <w:r w:rsidRPr="0071523C">
        <w:rPr>
          <w:rFonts w:asciiTheme="minorHAnsi" w:hAnsiTheme="minorHAnsi" w:cstheme="minorHAnsi"/>
          <w:szCs w:val="20"/>
        </w:rPr>
        <w:t>W celu realizacji przedmiotu Umowy, wyznaczam(y) osobę odpowiedzialną za prawidłową realizację Umowy</w:t>
      </w:r>
    </w:p>
    <w:p w14:paraId="6269AADB"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Koordynatorów Umowy: </w:t>
      </w:r>
      <w:r w:rsidRPr="0071523C">
        <w:rPr>
          <w:rFonts w:asciiTheme="minorHAnsi" w:hAnsiTheme="minorHAnsi" w:cstheme="minorHAnsi"/>
          <w:color w:val="000000"/>
          <w:szCs w:val="20"/>
        </w:rPr>
        <w:t>……………………………………………………..</w:t>
      </w:r>
    </w:p>
    <w:p w14:paraId="0ACC8EAB"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Imię I nazwisko: </w:t>
      </w:r>
      <w:r w:rsidRPr="0071523C">
        <w:rPr>
          <w:rFonts w:asciiTheme="minorHAnsi" w:hAnsiTheme="minorHAnsi" w:cstheme="minorHAnsi"/>
          <w:color w:val="000000"/>
          <w:szCs w:val="20"/>
        </w:rPr>
        <w:t>……………………………………………………..</w:t>
      </w:r>
    </w:p>
    <w:p w14:paraId="6489FA4E" w14:textId="77777777" w:rsidR="00686A5E" w:rsidRPr="0071523C" w:rsidRDefault="00686A5E" w:rsidP="0071523C">
      <w:pPr>
        <w:pStyle w:val="Akapitzlist"/>
        <w:jc w:val="both"/>
        <w:rPr>
          <w:rFonts w:asciiTheme="minorHAnsi" w:hAnsiTheme="minorHAnsi" w:cstheme="minorHAnsi"/>
          <w:szCs w:val="20"/>
        </w:rPr>
      </w:pPr>
      <w:r w:rsidRPr="0071523C">
        <w:rPr>
          <w:rFonts w:asciiTheme="minorHAnsi" w:hAnsiTheme="minorHAnsi" w:cstheme="minorHAnsi"/>
          <w:szCs w:val="20"/>
        </w:rPr>
        <w:t xml:space="preserve">e–mail – </w:t>
      </w:r>
      <w:r w:rsidRPr="0071523C">
        <w:rPr>
          <w:rFonts w:asciiTheme="minorHAnsi" w:hAnsiTheme="minorHAnsi" w:cstheme="minorHAnsi"/>
          <w:color w:val="000000"/>
          <w:szCs w:val="20"/>
        </w:rPr>
        <w:t>……………………………………………………..</w:t>
      </w:r>
    </w:p>
    <w:p w14:paraId="7A6C5092" w14:textId="6956BE27" w:rsidR="00C925F7" w:rsidRDefault="00686A5E" w:rsidP="000E7EDF">
      <w:pPr>
        <w:pStyle w:val="Akapitzlist"/>
        <w:jc w:val="both"/>
        <w:rPr>
          <w:rFonts w:asciiTheme="minorHAnsi" w:hAnsiTheme="minorHAnsi" w:cstheme="minorHAnsi"/>
          <w:color w:val="000000"/>
          <w:szCs w:val="20"/>
        </w:rPr>
      </w:pPr>
      <w:r w:rsidRPr="0071523C">
        <w:rPr>
          <w:rFonts w:asciiTheme="minorHAnsi" w:hAnsiTheme="minorHAnsi" w:cstheme="minorHAnsi"/>
          <w:szCs w:val="20"/>
        </w:rPr>
        <w:t>nr tel.</w:t>
      </w:r>
      <w:r w:rsidR="000C2361" w:rsidRPr="0071523C">
        <w:rPr>
          <w:rFonts w:asciiTheme="minorHAnsi" w:hAnsiTheme="minorHAnsi" w:cstheme="minorHAnsi"/>
          <w:szCs w:val="20"/>
        </w:rPr>
        <w:t xml:space="preserve"> </w:t>
      </w:r>
      <w:r w:rsidRPr="0071523C">
        <w:rPr>
          <w:rFonts w:asciiTheme="minorHAnsi" w:hAnsiTheme="minorHAnsi" w:cstheme="minorHAnsi"/>
          <w:color w:val="000000"/>
          <w:szCs w:val="20"/>
        </w:rPr>
        <w:t>……………………………………………………..</w:t>
      </w:r>
    </w:p>
    <w:p w14:paraId="3FC9BEC0" w14:textId="77777777" w:rsidR="000E7EDF" w:rsidRPr="000E7EDF" w:rsidRDefault="000E7EDF" w:rsidP="000E7EDF">
      <w:pPr>
        <w:pStyle w:val="Akapitzlist"/>
        <w:jc w:val="both"/>
        <w:rPr>
          <w:rFonts w:asciiTheme="minorHAnsi" w:hAnsiTheme="minorHAnsi" w:cstheme="minorHAnsi"/>
          <w:color w:val="00000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71523C"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71523C" w:rsidRDefault="00C925F7" w:rsidP="0071523C">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71523C" w:rsidRDefault="00C925F7" w:rsidP="0071523C">
            <w:pPr>
              <w:spacing w:before="0" w:line="276" w:lineRule="auto"/>
              <w:jc w:val="center"/>
              <w:rPr>
                <w:rFonts w:cstheme="minorHAnsi"/>
                <w:szCs w:val="20"/>
              </w:rPr>
            </w:pPr>
          </w:p>
        </w:tc>
      </w:tr>
      <w:tr w:rsidR="00C925F7" w:rsidRPr="0071523C" w14:paraId="5E17E55E" w14:textId="77777777" w:rsidTr="00FC4F68">
        <w:trPr>
          <w:jc w:val="center"/>
        </w:trPr>
        <w:tc>
          <w:tcPr>
            <w:tcW w:w="4059" w:type="dxa"/>
            <w:tcBorders>
              <w:top w:val="nil"/>
              <w:left w:val="nil"/>
              <w:bottom w:val="nil"/>
              <w:right w:val="nil"/>
            </w:tcBorders>
          </w:tcPr>
          <w:p w14:paraId="1E50EC13" w14:textId="77777777" w:rsidR="00C925F7" w:rsidRPr="0071523C" w:rsidRDefault="00C925F7"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217D46F5" w14:textId="77777777" w:rsidR="00C925F7" w:rsidRPr="0071523C" w:rsidRDefault="00C925F7"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3FF6781C" w14:textId="77777777" w:rsidR="005B6C6B" w:rsidRDefault="005B6C6B">
      <w:pPr>
        <w:spacing w:before="0" w:after="200" w:line="276" w:lineRule="auto"/>
        <w:jc w:val="left"/>
        <w:rPr>
          <w:rFonts w:cstheme="minorHAnsi"/>
          <w:b/>
          <w:bCs/>
          <w:szCs w:val="20"/>
          <w:u w:val="single"/>
        </w:rPr>
      </w:pPr>
      <w:bookmarkStart w:id="10" w:name="_Ref87609722"/>
      <w:bookmarkStart w:id="11" w:name="_Ref87611831"/>
      <w:r>
        <w:rPr>
          <w:rFonts w:cstheme="minorHAnsi"/>
          <w:szCs w:val="20"/>
          <w:u w:val="single"/>
        </w:rPr>
        <w:br w:type="page"/>
      </w:r>
    </w:p>
    <w:p w14:paraId="3D39D460" w14:textId="20A39E23" w:rsidR="00435628" w:rsidRPr="0071523C" w:rsidRDefault="009E7AE2" w:rsidP="0071523C">
      <w:pPr>
        <w:pStyle w:val="Nagwek4"/>
        <w:spacing w:before="0" w:after="0" w:line="276" w:lineRule="auto"/>
        <w:jc w:val="both"/>
        <w:rPr>
          <w:rFonts w:cstheme="minorHAnsi"/>
          <w:b w:val="0"/>
          <w:sz w:val="20"/>
          <w:szCs w:val="20"/>
          <w:u w:val="single"/>
        </w:rPr>
      </w:pPr>
      <w:bookmarkStart w:id="12" w:name="_Toc114141715"/>
      <w:r w:rsidRPr="0071523C">
        <w:rPr>
          <w:rFonts w:cstheme="minorHAnsi"/>
          <w:sz w:val="20"/>
          <w:szCs w:val="20"/>
          <w:u w:val="single"/>
        </w:rPr>
        <w:lastRenderedPageBreak/>
        <w:t>ZAŁĄCZNIK NR 2.</w:t>
      </w:r>
      <w:r w:rsidR="00C925F7" w:rsidRPr="0071523C">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71523C">
        <w:rPr>
          <w:rFonts w:cstheme="minorHAnsi"/>
          <w:sz w:val="20"/>
          <w:szCs w:val="20"/>
          <w:u w:val="single"/>
        </w:rPr>
        <w:t xml:space="preserve"> </w:t>
      </w:r>
      <w:r w:rsidR="00706896" w:rsidRPr="0071523C">
        <w:rPr>
          <w:rFonts w:cstheme="minorHAnsi"/>
          <w:color w:val="FF0000"/>
          <w:sz w:val="20"/>
          <w:szCs w:val="20"/>
          <w:u w:val="single"/>
        </w:rPr>
        <w:t>(SKŁADANE WRAZ Z OFERTĄ)</w:t>
      </w:r>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1523C"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71523C" w:rsidRDefault="008A6DEF" w:rsidP="0071523C">
            <w:pPr>
              <w:tabs>
                <w:tab w:val="left" w:pos="709"/>
              </w:tabs>
              <w:spacing w:before="0" w:line="276" w:lineRule="auto"/>
              <w:rPr>
                <w:rFonts w:cstheme="minorHAnsi"/>
                <w:b/>
                <w:bCs/>
                <w:szCs w:val="20"/>
              </w:rPr>
            </w:pPr>
          </w:p>
        </w:tc>
      </w:tr>
      <w:tr w:rsidR="008A6DEF" w:rsidRPr="0071523C"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71523C" w:rsidRDefault="00296643" w:rsidP="0071523C">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bCs/>
                <w:szCs w:val="20"/>
              </w:rPr>
              <w:t>(pieczęć/ nazwa Wykonawcy)</w:t>
            </w:r>
          </w:p>
        </w:tc>
        <w:tc>
          <w:tcPr>
            <w:tcW w:w="5927" w:type="dxa"/>
            <w:gridSpan w:val="2"/>
            <w:tcBorders>
              <w:top w:val="nil"/>
              <w:left w:val="nil"/>
              <w:bottom w:val="nil"/>
              <w:right w:val="nil"/>
            </w:tcBorders>
          </w:tcPr>
          <w:p w14:paraId="1D781023" w14:textId="77777777" w:rsidR="008A6DEF" w:rsidRPr="0071523C" w:rsidRDefault="008A6DEF" w:rsidP="0071523C">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71523C" w:rsidRDefault="00D967F3" w:rsidP="0071523C">
      <w:pPr>
        <w:spacing w:before="0" w:line="276" w:lineRule="auto"/>
        <w:rPr>
          <w:rFonts w:cstheme="minorHAnsi"/>
          <w:b/>
          <w:szCs w:val="20"/>
        </w:rPr>
      </w:pPr>
      <w:bookmarkStart w:id="13" w:name="_Toc334695071"/>
    </w:p>
    <w:p w14:paraId="37D43812" w14:textId="77A86140" w:rsidR="006264D3" w:rsidRPr="0071523C" w:rsidRDefault="00334351" w:rsidP="0071523C">
      <w:pPr>
        <w:spacing w:before="0" w:line="276" w:lineRule="auto"/>
        <w:jc w:val="center"/>
        <w:rPr>
          <w:rFonts w:cstheme="minorHAnsi"/>
          <w:b/>
          <w:bCs/>
          <w:color w:val="2E74B5"/>
          <w:szCs w:val="20"/>
        </w:rPr>
      </w:pPr>
      <w:r>
        <w:rPr>
          <w:rFonts w:cstheme="minorHAnsi"/>
          <w:b/>
          <w:bCs/>
          <w:color w:val="2E74B5"/>
          <w:szCs w:val="20"/>
        </w:rPr>
        <w:t xml:space="preserve"> Dostawa bonów na posiłki profilaktyczne dla pracowników spółki Enea Nowa Energia</w:t>
      </w:r>
      <w:r w:rsidR="00B64FE4">
        <w:rPr>
          <w:rFonts w:cstheme="minorHAnsi"/>
          <w:b/>
          <w:bCs/>
          <w:color w:val="2E74B5"/>
          <w:szCs w:val="20"/>
        </w:rPr>
        <w:t xml:space="preserve"> </w:t>
      </w:r>
      <w:r>
        <w:rPr>
          <w:rFonts w:cstheme="minorHAnsi"/>
          <w:b/>
          <w:bCs/>
          <w:color w:val="2E74B5"/>
          <w:szCs w:val="20"/>
        </w:rPr>
        <w:t>sp. z o.o.</w:t>
      </w:r>
    </w:p>
    <w:p w14:paraId="400D3754" w14:textId="77777777" w:rsidR="00640AAB" w:rsidRPr="0071523C" w:rsidRDefault="00640AAB" w:rsidP="0071523C">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71523C" w14:paraId="51AAFC5A" w14:textId="77777777" w:rsidTr="00706896">
        <w:trPr>
          <w:trHeight w:val="284"/>
        </w:trPr>
        <w:tc>
          <w:tcPr>
            <w:tcW w:w="9062" w:type="dxa"/>
            <w:gridSpan w:val="2"/>
            <w:shd w:val="clear" w:color="auto" w:fill="EEECE1" w:themeFill="background2"/>
            <w:vAlign w:val="center"/>
          </w:tcPr>
          <w:p w14:paraId="4164C373" w14:textId="77777777" w:rsidR="00686A5E" w:rsidRPr="0071523C" w:rsidRDefault="00686A5E" w:rsidP="000E7EDF">
            <w:pPr>
              <w:pStyle w:val="Akapitzlist"/>
              <w:numPr>
                <w:ilvl w:val="0"/>
                <w:numId w:val="64"/>
              </w:numPr>
              <w:rPr>
                <w:rFonts w:asciiTheme="minorHAnsi" w:hAnsiTheme="minorHAnsi" w:cstheme="minorHAnsi"/>
                <w:b/>
                <w:szCs w:val="20"/>
              </w:rPr>
            </w:pPr>
            <w:r w:rsidRPr="0071523C">
              <w:rPr>
                <w:rFonts w:asciiTheme="minorHAnsi" w:hAnsiTheme="minorHAnsi" w:cstheme="minorHAnsi"/>
                <w:b/>
                <w:iCs/>
                <w:szCs w:val="20"/>
              </w:rPr>
              <w:t>Informacja dotycząca podstaw wykluczenia z postępowania:</w:t>
            </w:r>
          </w:p>
        </w:tc>
      </w:tr>
      <w:tr w:rsidR="00686A5E" w:rsidRPr="0071523C" w14:paraId="1A331545" w14:textId="77777777" w:rsidTr="00706896">
        <w:trPr>
          <w:trHeight w:val="284"/>
        </w:trPr>
        <w:tc>
          <w:tcPr>
            <w:tcW w:w="6478" w:type="dxa"/>
            <w:shd w:val="clear" w:color="auto" w:fill="auto"/>
            <w:vAlign w:val="center"/>
          </w:tcPr>
          <w:p w14:paraId="279FDFEA" w14:textId="77777777" w:rsidR="00686A5E" w:rsidRPr="0071523C" w:rsidRDefault="00686A5E" w:rsidP="0071523C">
            <w:pPr>
              <w:pStyle w:val="Akapitzlist"/>
              <w:numPr>
                <w:ilvl w:val="0"/>
                <w:numId w:val="43"/>
              </w:numPr>
              <w:ind w:left="316" w:hanging="316"/>
              <w:jc w:val="both"/>
              <w:rPr>
                <w:rFonts w:asciiTheme="minorHAnsi" w:hAnsiTheme="minorHAnsi" w:cstheme="minorHAnsi"/>
                <w:b/>
                <w:szCs w:val="20"/>
              </w:rPr>
            </w:pPr>
            <w:r w:rsidRPr="0071523C">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71523C" w:rsidRDefault="00686A5E" w:rsidP="0071523C">
            <w:pPr>
              <w:spacing w:before="0" w:line="276" w:lineRule="auto"/>
              <w:jc w:val="center"/>
              <w:rPr>
                <w:rFonts w:asciiTheme="minorHAnsi" w:hAnsiTheme="minorHAnsi" w:cstheme="minorHAnsi"/>
                <w:b/>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52E0241C" w14:textId="77777777" w:rsidTr="00706896">
        <w:trPr>
          <w:trHeight w:val="284"/>
        </w:trPr>
        <w:tc>
          <w:tcPr>
            <w:tcW w:w="6478" w:type="dxa"/>
            <w:shd w:val="clear" w:color="auto" w:fill="auto"/>
            <w:vAlign w:val="center"/>
          </w:tcPr>
          <w:p w14:paraId="34C3B92E"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44A969BC" w14:textId="77777777" w:rsidTr="00706896">
        <w:trPr>
          <w:trHeight w:val="284"/>
        </w:trPr>
        <w:tc>
          <w:tcPr>
            <w:tcW w:w="6478" w:type="dxa"/>
            <w:shd w:val="clear" w:color="auto" w:fill="auto"/>
            <w:vAlign w:val="center"/>
          </w:tcPr>
          <w:p w14:paraId="7BD63237"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03819E41" w14:textId="77777777" w:rsidTr="00706896">
        <w:trPr>
          <w:trHeight w:val="284"/>
        </w:trPr>
        <w:tc>
          <w:tcPr>
            <w:tcW w:w="6478" w:type="dxa"/>
            <w:shd w:val="clear" w:color="auto" w:fill="auto"/>
            <w:vAlign w:val="center"/>
          </w:tcPr>
          <w:p w14:paraId="324A34CE"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4054F57" w14:textId="77777777" w:rsidTr="00706896">
        <w:trPr>
          <w:trHeight w:val="284"/>
        </w:trPr>
        <w:tc>
          <w:tcPr>
            <w:tcW w:w="6478" w:type="dxa"/>
            <w:shd w:val="clear" w:color="auto" w:fill="auto"/>
            <w:vAlign w:val="center"/>
          </w:tcPr>
          <w:p w14:paraId="1EA0D571" w14:textId="4DB2E8FA"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w:t>
            </w:r>
            <w:r w:rsidR="004E0B87" w:rsidRPr="0071523C">
              <w:rPr>
                <w:rFonts w:asciiTheme="minorHAnsi" w:eastAsiaTheme="minorHAnsi" w:hAnsiTheme="minorHAnsi" w:cstheme="minorHAnsi"/>
                <w:szCs w:val="20"/>
              </w:rPr>
              <w:t>ykonawca w</w:t>
            </w:r>
            <w:r w:rsidR="00686A5E" w:rsidRPr="0071523C">
              <w:rPr>
                <w:rFonts w:asciiTheme="minorHAnsi" w:eastAsiaTheme="minorHAnsi" w:hAnsiTheme="minorHAnsi" w:cstheme="minorHAnsi"/>
                <w:szCs w:val="20"/>
              </w:rPr>
              <w:t xml:space="preserve"> ciągu ostatnich 3 lat przed upływem terminu składania Ofert w sposób inny niż wskazany w </w:t>
            </w:r>
            <w:r w:rsidR="00592F7A" w:rsidRPr="0071523C">
              <w:rPr>
                <w:rFonts w:asciiTheme="minorHAnsi" w:eastAsiaTheme="minorHAnsi" w:hAnsiTheme="minorHAnsi" w:cstheme="minorHAnsi"/>
                <w:szCs w:val="20"/>
              </w:rPr>
              <w:t>pkt</w:t>
            </w:r>
            <w:r w:rsidR="00686A5E" w:rsidRPr="0071523C">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57753618" w14:textId="77777777" w:rsidTr="00706896">
        <w:trPr>
          <w:trHeight w:val="284"/>
        </w:trPr>
        <w:tc>
          <w:tcPr>
            <w:tcW w:w="6478" w:type="dxa"/>
            <w:shd w:val="clear" w:color="auto" w:fill="auto"/>
            <w:vAlign w:val="center"/>
          </w:tcPr>
          <w:p w14:paraId="2AC18297" w14:textId="2368A7F0"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z</w:t>
            </w:r>
            <w:r w:rsidR="00686A5E" w:rsidRPr="0071523C">
              <w:rPr>
                <w:rFonts w:asciiTheme="minorHAnsi" w:eastAsiaTheme="minorHAnsi" w:hAnsiTheme="minorHAnsi" w:cstheme="minorHAnsi"/>
                <w:szCs w:val="20"/>
              </w:rPr>
              <w:t>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3BB67073" w14:textId="77777777" w:rsidTr="00706896">
        <w:trPr>
          <w:trHeight w:val="284"/>
        </w:trPr>
        <w:tc>
          <w:tcPr>
            <w:tcW w:w="6478" w:type="dxa"/>
            <w:shd w:val="clear" w:color="auto" w:fill="auto"/>
            <w:vAlign w:val="center"/>
          </w:tcPr>
          <w:p w14:paraId="46A90EFC" w14:textId="460005D4" w:rsidR="00686A5E" w:rsidRPr="0071523C" w:rsidRDefault="00A81D1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O</w:t>
            </w:r>
            <w:r w:rsidR="00686A5E" w:rsidRPr="0071523C">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0FD7D05C" w14:textId="77777777" w:rsidTr="00706896">
        <w:trPr>
          <w:trHeight w:val="284"/>
        </w:trPr>
        <w:tc>
          <w:tcPr>
            <w:tcW w:w="6478" w:type="dxa"/>
            <w:shd w:val="clear" w:color="auto" w:fill="auto"/>
            <w:vAlign w:val="center"/>
          </w:tcPr>
          <w:p w14:paraId="6104B222"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DD8C85" w14:textId="77777777" w:rsidTr="00706896">
        <w:trPr>
          <w:trHeight w:val="284"/>
        </w:trPr>
        <w:tc>
          <w:tcPr>
            <w:tcW w:w="6478" w:type="dxa"/>
            <w:shd w:val="clear" w:color="auto" w:fill="auto"/>
            <w:vAlign w:val="center"/>
          </w:tcPr>
          <w:p w14:paraId="656112F7" w14:textId="77777777" w:rsidR="00686A5E" w:rsidRPr="0071523C" w:rsidRDefault="00686A5E" w:rsidP="0071523C">
            <w:pPr>
              <w:pStyle w:val="Akapitzlist"/>
              <w:ind w:left="316"/>
              <w:jc w:val="both"/>
              <w:rPr>
                <w:rFonts w:asciiTheme="minorHAnsi" w:eastAsiaTheme="minorHAnsi" w:hAnsiTheme="minorHAnsi" w:cstheme="minorHAnsi"/>
                <w:i/>
                <w:szCs w:val="20"/>
              </w:rPr>
            </w:pPr>
            <w:r w:rsidRPr="0071523C">
              <w:rPr>
                <w:rFonts w:asciiTheme="minorHAnsi" w:eastAsiaTheme="minorHAnsi" w:hAnsiTheme="minorHAnsi" w:cstheme="minorHAnsi"/>
                <w: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71523C" w:rsidRDefault="00686A5E" w:rsidP="0071523C">
            <w:pPr>
              <w:spacing w:before="0" w:line="276" w:lineRule="auto"/>
              <w:jc w:val="center"/>
              <w:rPr>
                <w:rFonts w:asciiTheme="minorHAnsi" w:hAnsiTheme="minorHAnsi" w:cstheme="minorHAnsi"/>
                <w:szCs w:val="20"/>
              </w:rPr>
            </w:pPr>
          </w:p>
          <w:p w14:paraId="176EFC9B" w14:textId="77777777" w:rsidR="00686A5E" w:rsidRPr="0071523C" w:rsidRDefault="00686A5E" w:rsidP="0071523C">
            <w:pPr>
              <w:pStyle w:val="Akapitzlist"/>
              <w:ind w:left="73"/>
              <w:jc w:val="center"/>
              <w:rPr>
                <w:rFonts w:asciiTheme="minorHAnsi" w:hAnsiTheme="minorHAnsi" w:cstheme="minorHAnsi"/>
                <w:szCs w:val="20"/>
                <w:lang w:eastAsia="pl-PL"/>
              </w:rPr>
            </w:pPr>
          </w:p>
        </w:tc>
      </w:tr>
      <w:tr w:rsidR="00686A5E" w:rsidRPr="0071523C" w14:paraId="59D6F737" w14:textId="77777777" w:rsidTr="00706896">
        <w:trPr>
          <w:trHeight w:val="284"/>
        </w:trPr>
        <w:tc>
          <w:tcPr>
            <w:tcW w:w="6478" w:type="dxa"/>
            <w:shd w:val="clear" w:color="auto" w:fill="auto"/>
            <w:vAlign w:val="center"/>
          </w:tcPr>
          <w:p w14:paraId="2964855D" w14:textId="0C9F252A" w:rsidR="00686A5E" w:rsidRPr="0071523C" w:rsidRDefault="002B508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J</w:t>
            </w:r>
            <w:r w:rsidR="00686A5E" w:rsidRPr="0071523C">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17E37E" w14:textId="77777777" w:rsidTr="00706896">
        <w:trPr>
          <w:trHeight w:val="284"/>
        </w:trPr>
        <w:tc>
          <w:tcPr>
            <w:tcW w:w="6478" w:type="dxa"/>
            <w:shd w:val="clear" w:color="auto" w:fill="auto"/>
            <w:vAlign w:val="center"/>
          </w:tcPr>
          <w:p w14:paraId="26D6ED0C"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2D9AD2AD" w14:textId="77777777" w:rsidTr="00706896">
        <w:trPr>
          <w:trHeight w:val="284"/>
        </w:trPr>
        <w:tc>
          <w:tcPr>
            <w:tcW w:w="6478" w:type="dxa"/>
            <w:shd w:val="clear" w:color="auto" w:fill="auto"/>
            <w:vAlign w:val="center"/>
          </w:tcPr>
          <w:p w14:paraId="0A7F10AC"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7AF5D4B"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250AB7BD" w14:textId="77777777" w:rsidTr="00706896">
        <w:trPr>
          <w:trHeight w:val="426"/>
        </w:trPr>
        <w:tc>
          <w:tcPr>
            <w:tcW w:w="6478" w:type="dxa"/>
            <w:shd w:val="clear" w:color="auto" w:fill="auto"/>
            <w:vAlign w:val="center"/>
          </w:tcPr>
          <w:p w14:paraId="2790F4D1" w14:textId="77777777" w:rsidR="00686A5E" w:rsidRPr="0071523C" w:rsidRDefault="00686A5E"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F0CB1B7" w14:textId="77777777" w:rsidR="00686A5E" w:rsidRPr="0071523C" w:rsidRDefault="00686A5E"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055C41" w:rsidRPr="0071523C" w14:paraId="3459CC4E" w14:textId="77777777" w:rsidTr="00706896">
        <w:trPr>
          <w:trHeight w:val="426"/>
        </w:trPr>
        <w:tc>
          <w:tcPr>
            <w:tcW w:w="6478" w:type="dxa"/>
            <w:shd w:val="clear" w:color="auto" w:fill="auto"/>
            <w:vAlign w:val="center"/>
          </w:tcPr>
          <w:p w14:paraId="04918211" w14:textId="1B546DEA" w:rsidR="00055C41" w:rsidRPr="0071523C" w:rsidRDefault="00055C41"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 stosunku do Wykonawcy zachodzi którakolwiek z okoliczności wskazanych w art. 7 ustawy z dnia 13 kwietnia 2022 r. o szczególnych rozwiązaniach w zakresie przeciwdziałania wspieraniu agresji</w:t>
            </w:r>
            <w:r w:rsidR="006C7897" w:rsidRPr="0071523C">
              <w:rPr>
                <w:rFonts w:asciiTheme="minorHAnsi" w:eastAsiaTheme="minorHAnsi" w:hAnsiTheme="minorHAnsi" w:cstheme="minorHAnsi"/>
                <w:szCs w:val="20"/>
              </w:rPr>
              <w:t xml:space="preserve"> </w:t>
            </w:r>
            <w:r w:rsidRPr="0071523C">
              <w:rPr>
                <w:rFonts w:asciiTheme="minorHAnsi" w:eastAsiaTheme="minorHAnsi" w:hAnsiTheme="minorHAnsi" w:cstheme="minorHAnsi"/>
                <w:szCs w:val="20"/>
              </w:rPr>
              <w:t>na Ukrainę oraz służących ochronie bezpieczeństwa narodowego;</w:t>
            </w:r>
          </w:p>
        </w:tc>
        <w:tc>
          <w:tcPr>
            <w:tcW w:w="2584" w:type="dxa"/>
            <w:shd w:val="clear" w:color="auto" w:fill="auto"/>
            <w:vAlign w:val="center"/>
          </w:tcPr>
          <w:p w14:paraId="5D377A40" w14:textId="30F7AF66" w:rsidR="00055C41" w:rsidRPr="0071523C" w:rsidRDefault="00055C41"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F1D95" w:rsidRPr="0071523C" w14:paraId="379F7724" w14:textId="77777777" w:rsidTr="00706896">
        <w:trPr>
          <w:trHeight w:val="426"/>
        </w:trPr>
        <w:tc>
          <w:tcPr>
            <w:tcW w:w="6478" w:type="dxa"/>
            <w:shd w:val="clear" w:color="auto" w:fill="auto"/>
            <w:vAlign w:val="center"/>
          </w:tcPr>
          <w:p w14:paraId="5F366695" w14:textId="4EA2F773" w:rsidR="006F1D95" w:rsidRPr="0071523C" w:rsidRDefault="006F1D95"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na podstawie ustawy z dnia 1 marca 2018 r. 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450A4FAD" w14:textId="0CC8815D" w:rsidR="006F1D95" w:rsidRPr="0071523C" w:rsidRDefault="006F1D95"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F1D95" w:rsidRPr="0071523C" w14:paraId="2ACA8EA7" w14:textId="77777777" w:rsidTr="00706896">
        <w:trPr>
          <w:trHeight w:val="426"/>
        </w:trPr>
        <w:tc>
          <w:tcPr>
            <w:tcW w:w="6478" w:type="dxa"/>
            <w:shd w:val="clear" w:color="auto" w:fill="auto"/>
            <w:vAlign w:val="center"/>
          </w:tcPr>
          <w:p w14:paraId="2CA04437" w14:textId="5E73F11B" w:rsidR="006F1D95" w:rsidRPr="0071523C" w:rsidRDefault="006F1D95" w:rsidP="0071523C">
            <w:pPr>
              <w:pStyle w:val="Akapitzlist"/>
              <w:ind w:left="316"/>
              <w:jc w:val="both"/>
              <w:rPr>
                <w:rFonts w:asciiTheme="minorHAnsi" w:eastAsiaTheme="minorHAnsi" w:hAnsiTheme="minorHAnsi" w:cstheme="minorHAnsi"/>
                <w:i/>
                <w:szCs w:val="20"/>
              </w:rPr>
            </w:pPr>
            <w:r w:rsidRPr="0071523C">
              <w:rPr>
                <w:rFonts w:asciiTheme="minorHAnsi" w:eastAsiaTheme="minorHAnsi" w:hAnsiTheme="minorHAnsi" w:cstheme="minorHAnsi"/>
                <w:i/>
                <w:szCs w:val="20"/>
              </w:rPr>
              <w:t>Jeżeli „nie” Wykonawca wskazuje podstawę prawną braku ww. obowiązku ……………</w:t>
            </w:r>
          </w:p>
        </w:tc>
        <w:tc>
          <w:tcPr>
            <w:tcW w:w="2584" w:type="dxa"/>
            <w:shd w:val="clear" w:color="auto" w:fill="auto"/>
            <w:vAlign w:val="center"/>
          </w:tcPr>
          <w:p w14:paraId="1B65C886" w14:textId="77777777" w:rsidR="006F1D95" w:rsidRPr="0071523C" w:rsidRDefault="006F1D95" w:rsidP="0071523C">
            <w:pPr>
              <w:spacing w:before="0" w:line="276" w:lineRule="auto"/>
              <w:jc w:val="center"/>
              <w:rPr>
                <w:rFonts w:asciiTheme="minorHAnsi" w:hAnsiTheme="minorHAnsi" w:cstheme="minorHAnsi"/>
                <w:szCs w:val="20"/>
              </w:rPr>
            </w:pPr>
          </w:p>
        </w:tc>
      </w:tr>
      <w:tr w:rsidR="00055C41" w:rsidRPr="0071523C" w14:paraId="0F1EE218" w14:textId="77777777" w:rsidTr="00706896">
        <w:trPr>
          <w:trHeight w:val="426"/>
        </w:trPr>
        <w:tc>
          <w:tcPr>
            <w:tcW w:w="6478" w:type="dxa"/>
            <w:shd w:val="clear" w:color="auto" w:fill="auto"/>
            <w:vAlign w:val="center"/>
          </w:tcPr>
          <w:p w14:paraId="3DA94574" w14:textId="108C4D85" w:rsidR="00055C41" w:rsidRPr="0071523C" w:rsidRDefault="00055C41" w:rsidP="0071523C">
            <w:pPr>
              <w:pStyle w:val="Akapitzlist"/>
              <w:numPr>
                <w:ilvl w:val="0"/>
                <w:numId w:val="43"/>
              </w:numPr>
              <w:ind w:left="316" w:hanging="316"/>
              <w:jc w:val="both"/>
              <w:rPr>
                <w:rFonts w:asciiTheme="minorHAnsi" w:eastAsiaTheme="minorHAnsi" w:hAnsiTheme="minorHAnsi" w:cstheme="minorHAnsi"/>
                <w:szCs w:val="20"/>
              </w:rPr>
            </w:pPr>
            <w:r w:rsidRPr="0071523C">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dominująca ……………………………………………………………………….…</w:t>
            </w:r>
          </w:p>
          <w:p w14:paraId="437EA548" w14:textId="2FEC88DE" w:rsidR="00055C41" w:rsidRPr="0071523C" w:rsidRDefault="00055C41" w:rsidP="0071523C">
            <w:pPr>
              <w:pStyle w:val="Akapitzlist"/>
              <w:ind w:left="316"/>
              <w:jc w:val="right"/>
              <w:rPr>
                <w:rFonts w:asciiTheme="minorHAnsi" w:eastAsiaTheme="minorHAnsi" w:hAnsiTheme="minorHAnsi" w:cstheme="minorHAnsi"/>
                <w:i/>
                <w:szCs w:val="20"/>
              </w:rPr>
            </w:pPr>
            <w:r w:rsidRPr="0071523C">
              <w:rPr>
                <w:rFonts w:asciiTheme="minorHAnsi" w:eastAsiaTheme="minorHAnsi" w:hAnsiTheme="minorHAnsi" w:cstheme="minorHAnsi"/>
                <w:i/>
                <w:szCs w:val="20"/>
              </w:rPr>
              <w:t>(wskazać jednostkę dominującą,</w:t>
            </w:r>
            <w:r w:rsidR="006C7897" w:rsidRPr="0071523C">
              <w:rPr>
                <w:rFonts w:asciiTheme="minorHAnsi" w:eastAsiaTheme="minorHAnsi" w:hAnsiTheme="minorHAnsi" w:cstheme="minorHAnsi"/>
                <w:i/>
                <w:szCs w:val="20"/>
              </w:rPr>
              <w:t xml:space="preserve"> </w:t>
            </w:r>
            <w:r w:rsidRPr="0071523C">
              <w:rPr>
                <w:rFonts w:asciiTheme="minorHAnsi" w:eastAsiaTheme="minorHAnsi" w:hAnsiTheme="minorHAnsi" w:cstheme="minorHAnsi"/>
                <w:i/>
                <w:szCs w:val="20"/>
              </w:rPr>
              <w:t>jeśli istnieje)</w:t>
            </w:r>
          </w:p>
        </w:tc>
        <w:tc>
          <w:tcPr>
            <w:tcW w:w="2584" w:type="dxa"/>
            <w:shd w:val="clear" w:color="auto" w:fill="auto"/>
            <w:vAlign w:val="center"/>
          </w:tcPr>
          <w:p w14:paraId="6C979AEA" w14:textId="649C940C" w:rsidR="00055C41" w:rsidRPr="0071523C" w:rsidRDefault="00055C41" w:rsidP="0071523C">
            <w:pPr>
              <w:spacing w:before="0" w:line="276" w:lineRule="auto"/>
              <w:jc w:val="center"/>
              <w:rPr>
                <w:rFonts w:asciiTheme="minorHAnsi" w:hAnsiTheme="minorHAnsi" w:cstheme="minorHAnsi"/>
                <w:szCs w:val="20"/>
              </w:rPr>
            </w:pPr>
            <w:r w:rsidRPr="0071523C">
              <w:rPr>
                <w:rFonts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tak / </w:t>
            </w:r>
            <w:r w:rsidRPr="0071523C">
              <w:rPr>
                <w:rFonts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cstheme="minorHAnsi"/>
                <w:szCs w:val="20"/>
              </w:rPr>
            </w:r>
            <w:r w:rsidR="0011024F">
              <w:rPr>
                <w:rFonts w:cstheme="minorHAnsi"/>
                <w:szCs w:val="20"/>
              </w:rPr>
              <w:fldChar w:fldCharType="separate"/>
            </w:r>
            <w:r w:rsidRPr="0071523C">
              <w:rPr>
                <w:rFonts w:cstheme="minorHAnsi"/>
                <w:szCs w:val="20"/>
              </w:rPr>
              <w:fldChar w:fldCharType="end"/>
            </w:r>
            <w:r w:rsidRPr="0071523C">
              <w:rPr>
                <w:rFonts w:asciiTheme="minorHAnsi" w:hAnsiTheme="minorHAnsi" w:cstheme="minorHAnsi"/>
                <w:szCs w:val="20"/>
              </w:rPr>
              <w:t xml:space="preserve"> nie</w:t>
            </w:r>
          </w:p>
        </w:tc>
      </w:tr>
      <w:tr w:rsidR="00686A5E" w:rsidRPr="0071523C" w14:paraId="17C3A8FE" w14:textId="77777777" w:rsidTr="00706896">
        <w:trPr>
          <w:trHeight w:val="284"/>
        </w:trPr>
        <w:tc>
          <w:tcPr>
            <w:tcW w:w="9062" w:type="dxa"/>
            <w:gridSpan w:val="2"/>
            <w:shd w:val="clear" w:color="auto" w:fill="EEECE1" w:themeFill="background2"/>
            <w:vAlign w:val="center"/>
          </w:tcPr>
          <w:p w14:paraId="273783AF" w14:textId="77777777" w:rsidR="00686A5E" w:rsidRPr="0071523C" w:rsidRDefault="00686A5E" w:rsidP="000E7EDF">
            <w:pPr>
              <w:pStyle w:val="Akapitzlist"/>
              <w:numPr>
                <w:ilvl w:val="0"/>
                <w:numId w:val="64"/>
              </w:numPr>
              <w:rPr>
                <w:rFonts w:asciiTheme="minorHAnsi" w:hAnsiTheme="minorHAnsi" w:cstheme="minorHAnsi"/>
                <w:b/>
                <w:iCs/>
                <w:szCs w:val="20"/>
              </w:rPr>
            </w:pPr>
            <w:r w:rsidRPr="0071523C">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F75667" w:rsidRPr="0071523C" w14:paraId="18D5201E" w14:textId="77777777" w:rsidTr="002B5085">
        <w:tc>
          <w:tcPr>
            <w:tcW w:w="9062" w:type="dxa"/>
            <w:gridSpan w:val="2"/>
            <w:vAlign w:val="center"/>
          </w:tcPr>
          <w:p w14:paraId="5C934544" w14:textId="4D263B0A" w:rsidR="00F75667" w:rsidRPr="0071523C" w:rsidRDefault="00F75667" w:rsidP="00AD0A39">
            <w:pPr>
              <w:pStyle w:val="Akapitzlist"/>
              <w:numPr>
                <w:ilvl w:val="0"/>
                <w:numId w:val="67"/>
              </w:numPr>
              <w:ind w:left="316" w:hanging="316"/>
              <w:jc w:val="both"/>
              <w:rPr>
                <w:rFonts w:asciiTheme="minorHAnsi" w:eastAsiaTheme="minorHAnsi" w:hAnsiTheme="minorHAnsi" w:cstheme="minorHAnsi"/>
                <w:b/>
                <w:szCs w:val="20"/>
              </w:rPr>
            </w:pPr>
            <w:r w:rsidRPr="0071523C">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71523C" w14:paraId="779809AF" w14:textId="77777777" w:rsidTr="002B5085">
        <w:tc>
          <w:tcPr>
            <w:tcW w:w="6478" w:type="dxa"/>
            <w:vAlign w:val="center"/>
          </w:tcPr>
          <w:p w14:paraId="433DCD47" w14:textId="0F167895" w:rsidR="00F75667" w:rsidRPr="0071523C" w:rsidRDefault="00F75667" w:rsidP="00AD0A39">
            <w:pPr>
              <w:pStyle w:val="Akapitzlist"/>
              <w:numPr>
                <w:ilvl w:val="0"/>
                <w:numId w:val="68"/>
              </w:numPr>
              <w:ind w:left="447" w:hanging="425"/>
              <w:jc w:val="both"/>
              <w:rPr>
                <w:rFonts w:asciiTheme="minorHAnsi" w:eastAsiaTheme="minorHAnsi" w:hAnsiTheme="minorHAnsi" w:cstheme="minorHAnsi"/>
                <w:szCs w:val="20"/>
              </w:rPr>
            </w:pPr>
            <w:r w:rsidRPr="0071523C">
              <w:rPr>
                <w:rFonts w:asciiTheme="minorHAnsi" w:eastAsiaTheme="minorHAnsi" w:hAnsiTheme="minorHAnsi" w:cstheme="minorHAnsi"/>
                <w:szCs w:val="20"/>
              </w:rPr>
              <w:t xml:space="preserve">opłacony dokument lub aktualne ubezpieczenie od odpowiedzialności cywilnej w zakresie prowadzonej działalności związanej z przedmiotem </w:t>
            </w:r>
            <w:r w:rsidR="005B6C6B" w:rsidRPr="00C3473E">
              <w:rPr>
                <w:rFonts w:cstheme="minorHAnsi"/>
                <w:szCs w:val="20"/>
              </w:rPr>
              <w:t>zamówienia</w:t>
            </w:r>
            <w:r w:rsidR="005B6C6B" w:rsidRPr="00C3473E">
              <w:rPr>
                <w:rFonts w:eastAsiaTheme="minorHAnsi" w:cstheme="minorHAnsi"/>
                <w:szCs w:val="20"/>
              </w:rPr>
              <w:t xml:space="preserve"> na wartość </w:t>
            </w:r>
            <w:r w:rsidR="0049661D" w:rsidRPr="0049661D">
              <w:rPr>
                <w:rFonts w:eastAsiaTheme="minorHAnsi" w:cstheme="minorHAnsi"/>
                <w:szCs w:val="20"/>
              </w:rPr>
              <w:t>określoną w pkt 5.1. lit. a) WZ</w:t>
            </w:r>
          </w:p>
        </w:tc>
        <w:tc>
          <w:tcPr>
            <w:tcW w:w="2584" w:type="dxa"/>
            <w:vAlign w:val="center"/>
          </w:tcPr>
          <w:p w14:paraId="509B79AF" w14:textId="77777777" w:rsidR="00F75667" w:rsidRPr="0071523C" w:rsidRDefault="00F75667" w:rsidP="0071523C">
            <w:pPr>
              <w:pStyle w:val="Akapitzlist"/>
              <w:ind w:left="640"/>
              <w:rPr>
                <w:rFonts w:asciiTheme="minorHAnsi" w:hAnsiTheme="minorHAnsi" w:cstheme="minorHAnsi"/>
                <w:iCs/>
                <w:szCs w:val="20"/>
              </w:rPr>
            </w:pPr>
            <w:r w:rsidRPr="0071523C">
              <w:rPr>
                <w:rFonts w:asciiTheme="minorHAnsi" w:hAnsiTheme="minorHAnsi" w:cstheme="minorHAnsi"/>
                <w:szCs w:val="20"/>
              </w:rPr>
              <w:fldChar w:fldCharType="begin">
                <w:ffData>
                  <w:name w:val="Wybór1"/>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tak / </w:t>
            </w:r>
            <w:r w:rsidRPr="0071523C">
              <w:rPr>
                <w:rFonts w:asciiTheme="minorHAnsi" w:hAnsiTheme="minorHAnsi" w:cstheme="minorHAnsi"/>
                <w:szCs w:val="20"/>
              </w:rPr>
              <w:fldChar w:fldCharType="begin">
                <w:ffData>
                  <w:name w:val="Wybór2"/>
                  <w:enabled/>
                  <w:calcOnExit w:val="0"/>
                  <w:checkBox>
                    <w:sizeAuto/>
                    <w:default w:val="0"/>
                  </w:checkBox>
                </w:ffData>
              </w:fldChar>
            </w:r>
            <w:r w:rsidRPr="0071523C">
              <w:rPr>
                <w:rFonts w:asciiTheme="minorHAnsi" w:hAnsiTheme="minorHAnsi" w:cstheme="minorHAnsi"/>
                <w:szCs w:val="20"/>
              </w:rPr>
              <w:instrText xml:space="preserve"> FORMCHECKBOX </w:instrText>
            </w:r>
            <w:r w:rsidR="0011024F">
              <w:rPr>
                <w:rFonts w:asciiTheme="minorHAnsi" w:hAnsiTheme="minorHAnsi" w:cstheme="minorHAnsi"/>
                <w:szCs w:val="20"/>
              </w:rPr>
            </w:r>
            <w:r w:rsidR="0011024F">
              <w:rPr>
                <w:rFonts w:asciiTheme="minorHAnsi" w:hAnsiTheme="minorHAnsi" w:cstheme="minorHAnsi"/>
                <w:szCs w:val="20"/>
              </w:rPr>
              <w:fldChar w:fldCharType="separate"/>
            </w:r>
            <w:r w:rsidRPr="0071523C">
              <w:rPr>
                <w:rFonts w:asciiTheme="minorHAnsi" w:hAnsiTheme="minorHAnsi" w:cstheme="minorHAnsi"/>
                <w:szCs w:val="20"/>
              </w:rPr>
              <w:fldChar w:fldCharType="end"/>
            </w:r>
            <w:r w:rsidRPr="0071523C">
              <w:rPr>
                <w:rFonts w:asciiTheme="minorHAnsi" w:hAnsiTheme="minorHAnsi" w:cstheme="minorHAnsi"/>
                <w:szCs w:val="20"/>
              </w:rPr>
              <w:t xml:space="preserve"> nie</w:t>
            </w:r>
          </w:p>
        </w:tc>
      </w:tr>
      <w:bookmarkEnd w:id="13"/>
    </w:tbl>
    <w:p w14:paraId="06E75CD9" w14:textId="77777777" w:rsidR="006F1D95" w:rsidRPr="0071523C" w:rsidRDefault="006F1D95" w:rsidP="0071523C">
      <w:pPr>
        <w:tabs>
          <w:tab w:val="left" w:pos="709"/>
        </w:tabs>
        <w:spacing w:before="0" w:line="276" w:lineRule="auto"/>
        <w:rPr>
          <w:rFonts w:cstheme="minorHAnsi"/>
          <w:b/>
          <w:szCs w:val="20"/>
        </w:rPr>
      </w:pPr>
    </w:p>
    <w:p w14:paraId="16555EB2" w14:textId="2E3BC37E" w:rsidR="00C925F7" w:rsidRPr="0071523C" w:rsidRDefault="00C925F7" w:rsidP="0071523C">
      <w:pPr>
        <w:spacing w:before="0" w:line="276" w:lineRule="auto"/>
        <w:jc w:val="left"/>
        <w:rPr>
          <w:rFonts w:cstheme="minorHAnsi"/>
          <w:b/>
          <w:szCs w:val="20"/>
        </w:rPr>
      </w:pPr>
      <w:r w:rsidRPr="0071523C">
        <w:rPr>
          <w:rFonts w:cstheme="minorHAnsi"/>
          <w:b/>
          <w:szCs w:val="20"/>
        </w:rPr>
        <w:t>Oświadczenie:</w:t>
      </w:r>
    </w:p>
    <w:p w14:paraId="641E963F" w14:textId="33E3FD9E" w:rsidR="00C925F7" w:rsidRPr="0071523C" w:rsidRDefault="00C925F7" w:rsidP="0071523C">
      <w:pPr>
        <w:spacing w:before="0" w:line="276" w:lineRule="auto"/>
        <w:rPr>
          <w:rFonts w:cstheme="minorHAnsi"/>
          <w:i/>
          <w:szCs w:val="20"/>
        </w:rPr>
      </w:pPr>
      <w:r w:rsidRPr="0071523C">
        <w:rPr>
          <w:rFonts w:cstheme="minorHAnsi"/>
          <w:i/>
          <w:szCs w:val="20"/>
        </w:rPr>
        <w:t>Niżej podpisany(-a)(-i) oficjalnie oświadcza(-ją), że informacj</w:t>
      </w:r>
      <w:r w:rsidR="002B5085" w:rsidRPr="0071523C">
        <w:rPr>
          <w:rFonts w:cstheme="minorHAnsi"/>
          <w:i/>
          <w:szCs w:val="20"/>
        </w:rPr>
        <w:t>e podane powyżej w częściach I–I</w:t>
      </w:r>
      <w:r w:rsidR="006264D3" w:rsidRPr="0071523C">
        <w:rPr>
          <w:rFonts w:cstheme="minorHAnsi"/>
          <w:i/>
          <w:szCs w:val="20"/>
        </w:rPr>
        <w:t>I</w:t>
      </w:r>
      <w:r w:rsidR="002B5085" w:rsidRPr="0071523C">
        <w:rPr>
          <w:rFonts w:cstheme="minorHAnsi"/>
          <w:i/>
          <w:szCs w:val="20"/>
        </w:rPr>
        <w:t>I</w:t>
      </w:r>
      <w:r w:rsidRPr="0071523C">
        <w:rPr>
          <w:rFonts w:cstheme="minorHAnsi"/>
          <w:i/>
          <w:szCs w:val="20"/>
        </w:rPr>
        <w:t xml:space="preserve"> są dokładne i prawidłowe oraz że zostały przedstawione z pełną świadomością konsekwencji poważnego wprowadzenia w błąd.</w:t>
      </w:r>
    </w:p>
    <w:p w14:paraId="1D45E786" w14:textId="77777777" w:rsidR="009F1D50" w:rsidRPr="0071523C" w:rsidRDefault="009F1D50" w:rsidP="0071523C">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1523C" w14:paraId="2ADC59F7" w14:textId="77777777" w:rsidTr="00122999">
        <w:trPr>
          <w:trHeight w:hRule="exact" w:val="1077"/>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71523C" w:rsidRDefault="008A6DEF"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71523C" w:rsidRDefault="008A6DEF" w:rsidP="0071523C">
            <w:pPr>
              <w:tabs>
                <w:tab w:val="left" w:pos="709"/>
              </w:tabs>
              <w:spacing w:before="0" w:line="276" w:lineRule="auto"/>
              <w:rPr>
                <w:rFonts w:cstheme="minorHAnsi"/>
                <w:szCs w:val="20"/>
              </w:rPr>
            </w:pPr>
          </w:p>
        </w:tc>
      </w:tr>
      <w:tr w:rsidR="008A6DEF" w:rsidRPr="0071523C" w14:paraId="446C9BD1" w14:textId="77777777" w:rsidTr="001B3059">
        <w:trPr>
          <w:jc w:val="center"/>
        </w:trPr>
        <w:tc>
          <w:tcPr>
            <w:tcW w:w="4059" w:type="dxa"/>
            <w:tcBorders>
              <w:top w:val="nil"/>
              <w:left w:val="nil"/>
              <w:bottom w:val="nil"/>
              <w:right w:val="nil"/>
            </w:tcBorders>
          </w:tcPr>
          <w:p w14:paraId="62742CE0" w14:textId="77777777" w:rsidR="008A6DEF" w:rsidRPr="0071523C" w:rsidRDefault="008F1EFD"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1DEA668B" w14:textId="77777777" w:rsidR="008A6DEF" w:rsidRPr="0071523C" w:rsidRDefault="008F1EFD"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4AF22147" w14:textId="6B7654F1" w:rsidR="001979A7" w:rsidRPr="0071523C" w:rsidRDefault="009E7AE2" w:rsidP="0071523C">
      <w:pPr>
        <w:pStyle w:val="Nagwek4"/>
        <w:spacing w:before="0" w:after="0" w:line="276" w:lineRule="auto"/>
        <w:jc w:val="both"/>
        <w:rPr>
          <w:rFonts w:cstheme="minorHAnsi"/>
          <w:sz w:val="20"/>
          <w:szCs w:val="20"/>
          <w:u w:val="single"/>
        </w:rPr>
      </w:pPr>
      <w:bookmarkStart w:id="14" w:name="_Toc510000846"/>
      <w:bookmarkStart w:id="15" w:name="_Toc513559612"/>
      <w:bookmarkStart w:id="16" w:name="_Ref87611286"/>
      <w:bookmarkStart w:id="17" w:name="_Toc114141716"/>
      <w:bookmarkStart w:id="18" w:name="_Toc382495770"/>
      <w:bookmarkStart w:id="19" w:name="_Toc389210258"/>
      <w:r w:rsidRPr="0071523C">
        <w:rPr>
          <w:rFonts w:cstheme="minorHAnsi"/>
          <w:sz w:val="20"/>
          <w:szCs w:val="20"/>
          <w:u w:val="single"/>
        </w:rPr>
        <w:lastRenderedPageBreak/>
        <w:t xml:space="preserve">ZAŁĄCZNIK NR </w:t>
      </w:r>
      <w:r w:rsidR="00C925F7" w:rsidRPr="0071523C">
        <w:rPr>
          <w:rFonts w:cstheme="minorHAnsi"/>
          <w:sz w:val="20"/>
          <w:szCs w:val="20"/>
          <w:u w:val="single"/>
        </w:rPr>
        <w:t>3</w:t>
      </w:r>
      <w:r w:rsidRPr="0071523C">
        <w:rPr>
          <w:rFonts w:cstheme="minorHAnsi"/>
          <w:sz w:val="20"/>
          <w:szCs w:val="20"/>
          <w:u w:val="single"/>
        </w:rPr>
        <w:t xml:space="preserve">. </w:t>
      </w:r>
      <w:bookmarkEnd w:id="14"/>
      <w:bookmarkEnd w:id="15"/>
      <w:bookmarkEnd w:id="16"/>
      <w:r w:rsidR="00706896" w:rsidRPr="0071523C">
        <w:rPr>
          <w:rFonts w:cstheme="minorHAnsi"/>
          <w:sz w:val="20"/>
          <w:szCs w:val="20"/>
          <w:u w:val="single"/>
        </w:rPr>
        <w:t xml:space="preserve">UPOWAŻNIENIE UDZIELONE PRZEZ WYKONAWCĘ </w:t>
      </w:r>
      <w:r w:rsidR="00706896" w:rsidRPr="0071523C">
        <w:rPr>
          <w:rFonts w:cstheme="minorHAnsi"/>
          <w:color w:val="FF0000"/>
          <w:sz w:val="20"/>
          <w:szCs w:val="20"/>
          <w:u w:val="single"/>
        </w:rPr>
        <w:t>(SKŁADANE WRAZ Z OFERTĄ – JEŻELI DOTYCZY)</w:t>
      </w:r>
      <w:bookmarkEnd w:id="17"/>
    </w:p>
    <w:p w14:paraId="45F38CC4" w14:textId="77777777" w:rsidR="001979A7" w:rsidRPr="0071523C" w:rsidRDefault="001979A7" w:rsidP="0071523C">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71523C" w14:paraId="356701D6" w14:textId="77777777" w:rsidTr="00BF5C6C">
        <w:trPr>
          <w:trHeight w:val="1247"/>
        </w:trPr>
        <w:tc>
          <w:tcPr>
            <w:tcW w:w="3850" w:type="dxa"/>
            <w:vAlign w:val="bottom"/>
          </w:tcPr>
          <w:p w14:paraId="2B6C0B3A" w14:textId="2854EF85" w:rsidR="001979A7" w:rsidRPr="0071523C" w:rsidRDefault="00296643" w:rsidP="0071523C">
            <w:pPr>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bCs/>
                <w:szCs w:val="20"/>
              </w:rPr>
              <w:t>(pieczęć/ nazwa Wykonawcy)</w:t>
            </w:r>
          </w:p>
        </w:tc>
        <w:tc>
          <w:tcPr>
            <w:tcW w:w="5927" w:type="dxa"/>
            <w:tcBorders>
              <w:top w:val="nil"/>
              <w:left w:val="nil"/>
              <w:bottom w:val="nil"/>
              <w:right w:val="nil"/>
            </w:tcBorders>
          </w:tcPr>
          <w:p w14:paraId="6AF7899B" w14:textId="77777777" w:rsidR="001979A7" w:rsidRPr="0071523C" w:rsidRDefault="001979A7" w:rsidP="0071523C">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71523C" w:rsidRDefault="001979A7" w:rsidP="0071523C">
      <w:pPr>
        <w:spacing w:before="0" w:line="276" w:lineRule="auto"/>
        <w:rPr>
          <w:rFonts w:cstheme="minorHAnsi"/>
          <w:b/>
          <w:szCs w:val="20"/>
        </w:rPr>
      </w:pPr>
    </w:p>
    <w:p w14:paraId="6C087C8E" w14:textId="77777777" w:rsidR="00BF5C6C" w:rsidRPr="0071523C" w:rsidRDefault="00BF5C6C" w:rsidP="0071523C">
      <w:pPr>
        <w:spacing w:before="0" w:line="276" w:lineRule="auto"/>
        <w:rPr>
          <w:rFonts w:cstheme="minorHAnsi"/>
          <w:b/>
          <w:szCs w:val="20"/>
        </w:rPr>
      </w:pPr>
    </w:p>
    <w:bookmarkEnd w:id="18"/>
    <w:bookmarkEnd w:id="19"/>
    <w:p w14:paraId="64A6E597" w14:textId="77777777" w:rsidR="00706896" w:rsidRPr="0071523C" w:rsidRDefault="00706896" w:rsidP="0071523C">
      <w:pPr>
        <w:spacing w:before="0" w:line="276" w:lineRule="auto"/>
        <w:rPr>
          <w:rFonts w:cstheme="minorHAnsi"/>
          <w:b/>
          <w:szCs w:val="20"/>
        </w:rPr>
      </w:pPr>
      <w:r w:rsidRPr="0071523C">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71523C" w:rsidRDefault="00706896" w:rsidP="0071523C">
      <w:pPr>
        <w:tabs>
          <w:tab w:val="left" w:pos="709"/>
          <w:tab w:val="left" w:pos="9781"/>
        </w:tabs>
        <w:spacing w:before="0" w:line="276" w:lineRule="auto"/>
        <w:ind w:right="-173"/>
        <w:rPr>
          <w:rFonts w:cstheme="minorHAnsi"/>
          <w:b/>
          <w:szCs w:val="20"/>
        </w:rPr>
      </w:pPr>
    </w:p>
    <w:p w14:paraId="3F687BC9" w14:textId="3363C009" w:rsidR="006264D3" w:rsidRPr="0071523C" w:rsidRDefault="00334351" w:rsidP="0071523C">
      <w:pPr>
        <w:tabs>
          <w:tab w:val="left" w:pos="709"/>
        </w:tabs>
        <w:spacing w:before="0" w:line="276" w:lineRule="auto"/>
        <w:jc w:val="center"/>
        <w:rPr>
          <w:rFonts w:cstheme="minorHAnsi"/>
          <w:b/>
          <w:bCs/>
          <w:color w:val="2E74B5"/>
          <w:szCs w:val="20"/>
        </w:rPr>
      </w:pPr>
      <w:r>
        <w:rPr>
          <w:rFonts w:cstheme="minorHAnsi"/>
          <w:b/>
          <w:bCs/>
          <w:color w:val="2E74B5"/>
          <w:szCs w:val="20"/>
        </w:rPr>
        <w:t xml:space="preserve"> Dostawa bonów na posiłki profilaktyczne dla pracowników spółki Enea Nowa Energia</w:t>
      </w:r>
      <w:r w:rsidR="00B64FE4">
        <w:rPr>
          <w:rFonts w:cstheme="minorHAnsi"/>
          <w:b/>
          <w:bCs/>
          <w:color w:val="2E74B5"/>
          <w:szCs w:val="20"/>
        </w:rPr>
        <w:t xml:space="preserve"> </w:t>
      </w:r>
      <w:r>
        <w:rPr>
          <w:rFonts w:cstheme="minorHAnsi"/>
          <w:b/>
          <w:bCs/>
          <w:color w:val="2E74B5"/>
          <w:szCs w:val="20"/>
        </w:rPr>
        <w:t>sp. z o.o.</w:t>
      </w:r>
    </w:p>
    <w:p w14:paraId="053F0349" w14:textId="77777777" w:rsidR="00640AAB" w:rsidRPr="0071523C" w:rsidRDefault="00640AAB" w:rsidP="0071523C">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71523C" w:rsidRDefault="00706896" w:rsidP="0071523C">
      <w:pPr>
        <w:tabs>
          <w:tab w:val="left" w:pos="709"/>
          <w:tab w:val="left" w:pos="9781"/>
        </w:tabs>
        <w:spacing w:before="0" w:line="276" w:lineRule="auto"/>
        <w:ind w:right="-173"/>
        <w:rPr>
          <w:rFonts w:cstheme="minorHAnsi"/>
          <w:szCs w:val="20"/>
        </w:rPr>
      </w:pPr>
      <w:r w:rsidRPr="0071523C">
        <w:rPr>
          <w:rFonts w:cstheme="minorHAnsi"/>
          <w:szCs w:val="20"/>
        </w:rPr>
        <w:t>W imieniu ………………………………………………………………….………………………….……………………….. upoważniam Pana/Panią ……………………………….......................………………………….. urodzonego/ą dnia ……………………………… w ……………………………………………., PESEL: ………………………………………….. do:</w:t>
      </w:r>
    </w:p>
    <w:p w14:paraId="33BFC931"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podpisania oferty, </w:t>
      </w:r>
    </w:p>
    <w:p w14:paraId="5F962D59"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składania i przyjmowania innych oświadczeń woli w imieniu Wykonawcy w przedmiotowym postępowaniu,</w:t>
      </w:r>
    </w:p>
    <w:p w14:paraId="575D3D32" w14:textId="55AF7CDD" w:rsidR="00706896" w:rsidRPr="0071523C" w:rsidRDefault="00706896" w:rsidP="0071523C">
      <w:pPr>
        <w:pStyle w:val="Akapitzlist"/>
        <w:numPr>
          <w:ilvl w:val="0"/>
          <w:numId w:val="40"/>
        </w:numPr>
        <w:jc w:val="both"/>
        <w:rPr>
          <w:rFonts w:asciiTheme="minorHAnsi" w:hAnsiTheme="minorHAnsi" w:cstheme="minorHAnsi"/>
          <w:szCs w:val="20"/>
        </w:rPr>
      </w:pPr>
      <w:r w:rsidRPr="0071523C">
        <w:rPr>
          <w:rFonts w:asciiTheme="minorHAnsi" w:hAnsiTheme="minorHAnsi" w:cstheme="minorHAnsi"/>
          <w:szCs w:val="20"/>
        </w:rPr>
        <w:t xml:space="preserve">zawarcia umowy w przedmiotowym postępowaniu. </w:t>
      </w:r>
    </w:p>
    <w:p w14:paraId="6DE1BB6A" w14:textId="221B819C" w:rsidR="00BF5C6C" w:rsidRPr="0071523C" w:rsidRDefault="00BF5C6C" w:rsidP="0071523C">
      <w:pPr>
        <w:widowControl w:val="0"/>
        <w:spacing w:before="0" w:line="276" w:lineRule="auto"/>
        <w:ind w:right="584"/>
        <w:rPr>
          <w:rFonts w:cstheme="minorHAnsi"/>
          <w:szCs w:val="20"/>
        </w:rPr>
      </w:pPr>
    </w:p>
    <w:p w14:paraId="1447F0A0" w14:textId="008D0CE8" w:rsidR="00706896" w:rsidRPr="0071523C" w:rsidRDefault="00706896" w:rsidP="0071523C">
      <w:pPr>
        <w:widowControl w:val="0"/>
        <w:spacing w:before="0" w:line="276" w:lineRule="auto"/>
        <w:ind w:right="584"/>
        <w:rPr>
          <w:rFonts w:cstheme="minorHAnsi"/>
          <w:szCs w:val="20"/>
        </w:rPr>
      </w:pPr>
    </w:p>
    <w:p w14:paraId="3E34D661" w14:textId="77777777" w:rsidR="00706896" w:rsidRPr="0071523C" w:rsidRDefault="00706896" w:rsidP="0071523C">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1523C"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71523C" w:rsidRDefault="00BF5C6C"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71523C" w:rsidRDefault="00BF5C6C" w:rsidP="0071523C">
            <w:pPr>
              <w:spacing w:before="0" w:line="276" w:lineRule="auto"/>
              <w:jc w:val="center"/>
              <w:rPr>
                <w:rFonts w:cstheme="minorHAnsi"/>
                <w:szCs w:val="20"/>
              </w:rPr>
            </w:pPr>
          </w:p>
        </w:tc>
      </w:tr>
      <w:tr w:rsidR="00BF5C6C" w:rsidRPr="0071523C" w14:paraId="03F5773A" w14:textId="77777777" w:rsidTr="00710677">
        <w:trPr>
          <w:jc w:val="center"/>
        </w:trPr>
        <w:tc>
          <w:tcPr>
            <w:tcW w:w="4059" w:type="dxa"/>
            <w:tcBorders>
              <w:top w:val="nil"/>
              <w:left w:val="nil"/>
              <w:bottom w:val="nil"/>
              <w:right w:val="nil"/>
            </w:tcBorders>
          </w:tcPr>
          <w:p w14:paraId="5EDB99C4" w14:textId="0862CA6A" w:rsidR="00BF5C6C" w:rsidRPr="0071523C" w:rsidRDefault="00BF5C6C" w:rsidP="0071523C">
            <w:pPr>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29A6ED97" w14:textId="77777777" w:rsidR="00BF5C6C" w:rsidRPr="0071523C" w:rsidRDefault="00BF5C6C" w:rsidP="0071523C">
            <w:pPr>
              <w:spacing w:before="0" w:line="276" w:lineRule="auto"/>
              <w:jc w:val="center"/>
              <w:rPr>
                <w:rFonts w:cstheme="minorHAnsi"/>
                <w:b/>
                <w:szCs w:val="20"/>
              </w:rPr>
            </w:pPr>
            <w:r w:rsidRPr="0071523C">
              <w:rPr>
                <w:rFonts w:cstheme="minorHAnsi"/>
                <w:b/>
                <w:szCs w:val="20"/>
              </w:rPr>
              <w:t>Pieczęć imienna i podpis przedstawiciela(i) Wykonawcy</w:t>
            </w:r>
          </w:p>
        </w:tc>
      </w:tr>
    </w:tbl>
    <w:p w14:paraId="79FE50FA" w14:textId="77777777" w:rsidR="00132250" w:rsidRPr="0071523C" w:rsidRDefault="00132250" w:rsidP="0071523C">
      <w:pPr>
        <w:tabs>
          <w:tab w:val="left" w:pos="709"/>
        </w:tabs>
        <w:spacing w:before="0" w:line="276" w:lineRule="auto"/>
        <w:rPr>
          <w:rFonts w:cstheme="minorHAnsi"/>
          <w:b/>
          <w:bCs/>
          <w:szCs w:val="20"/>
        </w:rPr>
      </w:pPr>
      <w:r w:rsidRPr="0071523C">
        <w:rPr>
          <w:rFonts w:cstheme="minorHAnsi"/>
          <w:b/>
          <w:bCs/>
          <w:szCs w:val="20"/>
        </w:rPr>
        <w:br w:type="page"/>
      </w:r>
    </w:p>
    <w:p w14:paraId="2C7589F2" w14:textId="53D8B1AB" w:rsidR="0068394D" w:rsidRPr="0071523C" w:rsidRDefault="00610019" w:rsidP="0071523C">
      <w:pPr>
        <w:pStyle w:val="Nagwek4"/>
        <w:spacing w:before="0" w:after="0" w:line="276" w:lineRule="auto"/>
        <w:jc w:val="both"/>
        <w:rPr>
          <w:rFonts w:cstheme="minorHAnsi"/>
          <w:b w:val="0"/>
          <w:sz w:val="20"/>
          <w:szCs w:val="20"/>
          <w:u w:val="single"/>
        </w:rPr>
      </w:pPr>
      <w:bookmarkStart w:id="20" w:name="_Ref87611323"/>
      <w:bookmarkStart w:id="21" w:name="_Toc114141717"/>
      <w:bookmarkStart w:id="22" w:name="_Toc382495771"/>
      <w:bookmarkStart w:id="23" w:name="_Toc389210259"/>
      <w:r w:rsidRPr="0071523C">
        <w:rPr>
          <w:rFonts w:cstheme="minorHAnsi"/>
          <w:sz w:val="20"/>
          <w:szCs w:val="20"/>
          <w:u w:val="single"/>
        </w:rPr>
        <w:lastRenderedPageBreak/>
        <w:t xml:space="preserve">ZAŁĄCZNIK NR </w:t>
      </w:r>
      <w:r w:rsidR="00C925F7" w:rsidRPr="0071523C">
        <w:rPr>
          <w:rFonts w:cstheme="minorHAnsi"/>
          <w:sz w:val="20"/>
          <w:szCs w:val="20"/>
          <w:u w:val="single"/>
        </w:rPr>
        <w:t>4</w:t>
      </w:r>
      <w:r w:rsidR="009E7AE2" w:rsidRPr="0071523C">
        <w:rPr>
          <w:rFonts w:cstheme="minorHAnsi"/>
          <w:sz w:val="20"/>
          <w:szCs w:val="20"/>
          <w:u w:val="single"/>
        </w:rPr>
        <w:t>. OŚWIADCZENIE WYKONAWCY O ZACHOWANIU POUFNOŚCI</w:t>
      </w:r>
      <w:bookmarkEnd w:id="20"/>
      <w:r w:rsidR="002B5085" w:rsidRPr="0071523C">
        <w:rPr>
          <w:rFonts w:cstheme="minorHAnsi"/>
          <w:sz w:val="20"/>
          <w:szCs w:val="20"/>
          <w:u w:val="single"/>
        </w:rPr>
        <w:t xml:space="preserve"> </w:t>
      </w:r>
      <w:r w:rsidR="002B5085" w:rsidRPr="0071523C">
        <w:rPr>
          <w:rFonts w:cstheme="minorHAnsi"/>
          <w:color w:val="FF0000"/>
          <w:sz w:val="20"/>
          <w:szCs w:val="20"/>
          <w:u w:val="single"/>
        </w:rPr>
        <w:t>(SKŁADANE WRAZ Z OFERTĄ)</w:t>
      </w:r>
      <w:bookmarkEnd w:id="21"/>
    </w:p>
    <w:bookmarkEnd w:id="22"/>
    <w:bookmarkEnd w:id="23"/>
    <w:p w14:paraId="3439DDF5" w14:textId="77777777" w:rsidR="00902182" w:rsidRPr="0071523C" w:rsidRDefault="00902182" w:rsidP="0071523C">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71523C"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71523C" w:rsidRDefault="00902182" w:rsidP="0071523C">
            <w:pPr>
              <w:tabs>
                <w:tab w:val="left" w:pos="709"/>
              </w:tabs>
              <w:spacing w:before="0" w:line="276" w:lineRule="auto"/>
              <w:rPr>
                <w:rFonts w:cstheme="minorHAnsi"/>
                <w:b/>
                <w:bCs/>
                <w:szCs w:val="20"/>
              </w:rPr>
            </w:pPr>
          </w:p>
        </w:tc>
      </w:tr>
      <w:tr w:rsidR="00902182" w:rsidRPr="0071523C"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71523C" w:rsidRDefault="00296643" w:rsidP="0071523C">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1523C">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71523C" w:rsidRDefault="00902182" w:rsidP="0071523C">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71523C" w:rsidRDefault="00902182" w:rsidP="0071523C">
      <w:pPr>
        <w:tabs>
          <w:tab w:val="left" w:pos="709"/>
        </w:tabs>
        <w:spacing w:before="0" w:line="276" w:lineRule="auto"/>
        <w:rPr>
          <w:rFonts w:cstheme="minorHAnsi"/>
          <w:szCs w:val="20"/>
        </w:rPr>
      </w:pPr>
    </w:p>
    <w:p w14:paraId="3AA4C4BE" w14:textId="77777777" w:rsidR="00902182" w:rsidRPr="0071523C" w:rsidRDefault="00902182" w:rsidP="0071523C">
      <w:pPr>
        <w:tabs>
          <w:tab w:val="left" w:pos="709"/>
        </w:tabs>
        <w:spacing w:before="0" w:line="276" w:lineRule="auto"/>
        <w:rPr>
          <w:rFonts w:cstheme="minorHAnsi"/>
          <w:szCs w:val="20"/>
        </w:rPr>
      </w:pPr>
    </w:p>
    <w:p w14:paraId="5E1C867C" w14:textId="5EE50886" w:rsidR="00435628" w:rsidRPr="0071523C" w:rsidRDefault="00902182" w:rsidP="0071523C">
      <w:pPr>
        <w:tabs>
          <w:tab w:val="left" w:pos="709"/>
        </w:tabs>
        <w:spacing w:before="0" w:line="276" w:lineRule="auto"/>
        <w:jc w:val="center"/>
        <w:rPr>
          <w:rFonts w:cstheme="minorHAnsi"/>
          <w:b/>
          <w:szCs w:val="20"/>
        </w:rPr>
      </w:pPr>
      <w:r w:rsidRPr="0071523C">
        <w:rPr>
          <w:rFonts w:cstheme="minorHAnsi"/>
          <w:b/>
          <w:szCs w:val="20"/>
        </w:rPr>
        <w:t>Oświadczenie Wykonawcy</w:t>
      </w:r>
      <w:r w:rsidR="008B5078" w:rsidRPr="0071523C">
        <w:rPr>
          <w:rFonts w:cstheme="minorHAnsi"/>
          <w:b/>
          <w:szCs w:val="20"/>
        </w:rPr>
        <w:t xml:space="preserve"> o </w:t>
      </w:r>
      <w:r w:rsidRPr="0071523C">
        <w:rPr>
          <w:rFonts w:cstheme="minorHAnsi"/>
          <w:b/>
          <w:szCs w:val="20"/>
        </w:rPr>
        <w:t>zachowaniu poufności</w:t>
      </w:r>
    </w:p>
    <w:p w14:paraId="1384ECED" w14:textId="2F8CC532" w:rsidR="00706896" w:rsidRPr="0071523C" w:rsidRDefault="00706896" w:rsidP="0071523C">
      <w:pPr>
        <w:tabs>
          <w:tab w:val="left" w:pos="709"/>
        </w:tabs>
        <w:spacing w:before="0" w:line="276" w:lineRule="auto"/>
        <w:jc w:val="center"/>
        <w:rPr>
          <w:rFonts w:cstheme="minorHAnsi"/>
          <w:b/>
          <w:szCs w:val="20"/>
        </w:rPr>
      </w:pPr>
    </w:p>
    <w:p w14:paraId="06F59D85" w14:textId="474ADCF3" w:rsidR="006264D3" w:rsidRPr="0071523C" w:rsidRDefault="00334351" w:rsidP="0071523C">
      <w:pPr>
        <w:tabs>
          <w:tab w:val="left" w:pos="709"/>
        </w:tabs>
        <w:spacing w:before="0" w:line="276" w:lineRule="auto"/>
        <w:jc w:val="center"/>
        <w:rPr>
          <w:rFonts w:cstheme="minorHAnsi"/>
          <w:b/>
          <w:bCs/>
          <w:color w:val="2E74B5"/>
          <w:szCs w:val="20"/>
        </w:rPr>
      </w:pPr>
      <w:r>
        <w:rPr>
          <w:rFonts w:cstheme="minorHAnsi"/>
          <w:b/>
          <w:bCs/>
          <w:color w:val="2E74B5"/>
          <w:szCs w:val="20"/>
        </w:rPr>
        <w:t xml:space="preserve"> Dostawa bonów na posiłki profilaktyczne dla pracowników spółki Enea Nowa Energia</w:t>
      </w:r>
      <w:r w:rsidR="00B64FE4">
        <w:rPr>
          <w:rFonts w:cstheme="minorHAnsi"/>
          <w:b/>
          <w:bCs/>
          <w:color w:val="2E74B5"/>
          <w:szCs w:val="20"/>
        </w:rPr>
        <w:t xml:space="preserve"> </w:t>
      </w:r>
      <w:r>
        <w:rPr>
          <w:rFonts w:cstheme="minorHAnsi"/>
          <w:b/>
          <w:bCs/>
          <w:color w:val="2E74B5"/>
          <w:szCs w:val="20"/>
        </w:rPr>
        <w:t>sp. z o.o.</w:t>
      </w:r>
    </w:p>
    <w:p w14:paraId="3EB2E3D0" w14:textId="77777777" w:rsidR="00640AAB" w:rsidRPr="0071523C" w:rsidRDefault="00640AAB" w:rsidP="0071523C">
      <w:pPr>
        <w:tabs>
          <w:tab w:val="left" w:pos="709"/>
        </w:tabs>
        <w:spacing w:before="0" w:line="276" w:lineRule="auto"/>
        <w:rPr>
          <w:rFonts w:cstheme="minorHAnsi"/>
          <w:b/>
          <w:bCs/>
          <w:szCs w:val="20"/>
          <w:u w:val="single"/>
        </w:rPr>
      </w:pPr>
    </w:p>
    <w:p w14:paraId="50DD1F47" w14:textId="70E07A4D" w:rsidR="00E70DD9" w:rsidRPr="0071523C" w:rsidRDefault="00902182" w:rsidP="0071523C">
      <w:pPr>
        <w:pStyle w:val="Tekstpodstawowy"/>
        <w:tabs>
          <w:tab w:val="left" w:pos="709"/>
        </w:tabs>
        <w:spacing w:after="0" w:line="276" w:lineRule="auto"/>
        <w:jc w:val="both"/>
        <w:rPr>
          <w:rFonts w:cstheme="minorHAnsi"/>
          <w:szCs w:val="20"/>
        </w:rPr>
      </w:pPr>
      <w:r w:rsidRPr="0071523C">
        <w:rPr>
          <w:rFonts w:cstheme="minorHAnsi"/>
          <w:szCs w:val="20"/>
        </w:rPr>
        <w:t>Niniejszym oświadczam</w:t>
      </w:r>
      <w:r w:rsidR="00A57D9E" w:rsidRPr="0071523C">
        <w:rPr>
          <w:rFonts w:cstheme="minorHAnsi"/>
          <w:szCs w:val="20"/>
        </w:rPr>
        <w:t>(-</w:t>
      </w:r>
      <w:r w:rsidRPr="0071523C">
        <w:rPr>
          <w:rFonts w:cstheme="minorHAnsi"/>
          <w:szCs w:val="20"/>
        </w:rPr>
        <w:t>y</w:t>
      </w:r>
      <w:r w:rsidR="00A57D9E" w:rsidRPr="0071523C">
        <w:rPr>
          <w:rFonts w:cstheme="minorHAnsi"/>
          <w:szCs w:val="20"/>
        </w:rPr>
        <w:t>)</w:t>
      </w:r>
      <w:r w:rsidRPr="0071523C">
        <w:rPr>
          <w:rFonts w:cstheme="minorHAnsi"/>
          <w:szCs w:val="20"/>
        </w:rPr>
        <w:t xml:space="preserve"> że, zobowiązuj</w:t>
      </w:r>
      <w:r w:rsidR="00A57D9E" w:rsidRPr="0071523C">
        <w:rPr>
          <w:rFonts w:cstheme="minorHAnsi"/>
          <w:szCs w:val="20"/>
        </w:rPr>
        <w:t>ę (-emy)</w:t>
      </w:r>
      <w:r w:rsidRPr="0071523C">
        <w:rPr>
          <w:rFonts w:cstheme="minorHAnsi"/>
          <w:szCs w:val="20"/>
        </w:rPr>
        <w:t xml:space="preserve"> się wszelkie informacje handlowe, przekazane lub udostępnione przez</w:t>
      </w:r>
      <w:r w:rsidR="009F1D50" w:rsidRPr="0071523C">
        <w:rPr>
          <w:rFonts w:cstheme="minorHAnsi"/>
          <w:szCs w:val="20"/>
        </w:rPr>
        <w:t xml:space="preserve"> Zamawiającego</w:t>
      </w:r>
      <w:r w:rsidR="008D6DE2" w:rsidRPr="0071523C">
        <w:rPr>
          <w:rFonts w:cstheme="minorHAnsi"/>
          <w:szCs w:val="20"/>
        </w:rPr>
        <w:t xml:space="preserve"> </w:t>
      </w:r>
      <w:r w:rsidRPr="0071523C">
        <w:rPr>
          <w:rFonts w:cstheme="minorHAnsi"/>
          <w:szCs w:val="20"/>
        </w:rPr>
        <w:t>w ramach prowadzonego postępowania</w:t>
      </w:r>
      <w:r w:rsidR="008B5078" w:rsidRPr="0071523C">
        <w:rPr>
          <w:rFonts w:cstheme="minorHAnsi"/>
          <w:szCs w:val="20"/>
        </w:rPr>
        <w:t xml:space="preserve"> o </w:t>
      </w:r>
      <w:r w:rsidR="00E70DD9" w:rsidRPr="0071523C">
        <w:rPr>
          <w:rFonts w:cstheme="minorHAnsi"/>
          <w:szCs w:val="20"/>
        </w:rPr>
        <w:t>udzielenie zamówienia</w:t>
      </w:r>
      <w:r w:rsidRPr="0071523C">
        <w:rPr>
          <w:rFonts w:cstheme="minorHAnsi"/>
          <w:szCs w:val="20"/>
        </w:rPr>
        <w:t xml:space="preserve">, wykorzystywać jedynie do celów </w:t>
      </w:r>
      <w:r w:rsidR="00E70DD9" w:rsidRPr="0071523C">
        <w:rPr>
          <w:rFonts w:cstheme="minorHAnsi"/>
          <w:szCs w:val="20"/>
        </w:rPr>
        <w:t xml:space="preserve">uczestniczenia w niniejszym </w:t>
      </w:r>
      <w:r w:rsidRPr="0071523C">
        <w:rPr>
          <w:rFonts w:cstheme="minorHAnsi"/>
          <w:szCs w:val="20"/>
        </w:rPr>
        <w:t>postępowani</w:t>
      </w:r>
      <w:r w:rsidR="00E70DD9" w:rsidRPr="0071523C">
        <w:rPr>
          <w:rFonts w:cstheme="minorHAnsi"/>
          <w:szCs w:val="20"/>
        </w:rPr>
        <w:t>u</w:t>
      </w:r>
      <w:r w:rsidRPr="0071523C">
        <w:rPr>
          <w:rFonts w:cstheme="minorHAnsi"/>
          <w:szCs w:val="20"/>
        </w:rPr>
        <w:t xml:space="preserve">, nie udostępniać osobom trzecim, nie publikować w jakiejkolwiek formie w całości </w:t>
      </w:r>
      <w:r w:rsidR="00E70DD9" w:rsidRPr="0071523C">
        <w:rPr>
          <w:rFonts w:cstheme="minorHAnsi"/>
          <w:szCs w:val="20"/>
        </w:rPr>
        <w:t xml:space="preserve">ani w </w:t>
      </w:r>
      <w:r w:rsidRPr="0071523C">
        <w:rPr>
          <w:rFonts w:cstheme="minorHAnsi"/>
          <w:szCs w:val="20"/>
        </w:rPr>
        <w:t xml:space="preserve">części, </w:t>
      </w:r>
      <w:r w:rsidR="00CF62AA" w:rsidRPr="0071523C">
        <w:rPr>
          <w:rFonts w:cstheme="minorHAnsi"/>
          <w:szCs w:val="20"/>
        </w:rPr>
        <w:t xml:space="preserve">lecz je </w:t>
      </w:r>
      <w:r w:rsidRPr="0071523C">
        <w:rPr>
          <w:rFonts w:cstheme="minorHAnsi"/>
          <w:szCs w:val="20"/>
        </w:rPr>
        <w:t>zabezpieczać</w:t>
      </w:r>
      <w:r w:rsidR="00CF62AA" w:rsidRPr="0071523C">
        <w:rPr>
          <w:rFonts w:cstheme="minorHAnsi"/>
          <w:szCs w:val="20"/>
        </w:rPr>
        <w:t xml:space="preserve"> i</w:t>
      </w:r>
      <w:r w:rsidRPr="0071523C">
        <w:rPr>
          <w:rFonts w:cstheme="minorHAnsi"/>
          <w:szCs w:val="20"/>
        </w:rPr>
        <w:t xml:space="preserve"> chronić </w:t>
      </w:r>
      <w:r w:rsidR="00CF62AA" w:rsidRPr="0071523C">
        <w:rPr>
          <w:rFonts w:cstheme="minorHAnsi"/>
          <w:szCs w:val="20"/>
        </w:rPr>
        <w:t xml:space="preserve">przed ujawnieniem. Ponadto zobowiązujemy się je </w:t>
      </w:r>
      <w:r w:rsidRPr="0071523C">
        <w:rPr>
          <w:rFonts w:cstheme="minorHAnsi"/>
          <w:szCs w:val="20"/>
        </w:rPr>
        <w:t>zniszczyć, wraz</w:t>
      </w:r>
      <w:r w:rsidR="008B5078" w:rsidRPr="0071523C">
        <w:rPr>
          <w:rFonts w:cstheme="minorHAnsi"/>
          <w:szCs w:val="20"/>
        </w:rPr>
        <w:t xml:space="preserve"> z </w:t>
      </w:r>
      <w:r w:rsidRPr="0071523C">
        <w:rPr>
          <w:rFonts w:cstheme="minorHAnsi"/>
          <w:szCs w:val="20"/>
        </w:rPr>
        <w:t>koniecznością trwałego usunięcia</w:t>
      </w:r>
      <w:r w:rsidR="008B5078" w:rsidRPr="0071523C">
        <w:rPr>
          <w:rFonts w:cstheme="minorHAnsi"/>
          <w:szCs w:val="20"/>
        </w:rPr>
        <w:t xml:space="preserve"> z </w:t>
      </w:r>
      <w:r w:rsidRPr="0071523C">
        <w:rPr>
          <w:rFonts w:cstheme="minorHAnsi"/>
          <w:szCs w:val="20"/>
        </w:rPr>
        <w:t xml:space="preserve">systemów informatycznych, natychmiast po </w:t>
      </w:r>
      <w:r w:rsidR="00CF62AA" w:rsidRPr="0071523C">
        <w:rPr>
          <w:rFonts w:cstheme="minorHAnsi"/>
          <w:szCs w:val="20"/>
        </w:rPr>
        <w:t xml:space="preserve">zakończeniu </w:t>
      </w:r>
      <w:r w:rsidRPr="0071523C">
        <w:rPr>
          <w:rFonts w:cstheme="minorHAnsi"/>
          <w:szCs w:val="20"/>
        </w:rPr>
        <w:t>niniejszego postępowania</w:t>
      </w:r>
      <w:r w:rsidR="00CF62AA" w:rsidRPr="0071523C">
        <w:rPr>
          <w:rFonts w:cstheme="minorHAnsi"/>
          <w:szCs w:val="20"/>
        </w:rPr>
        <w:t>, chyba, że nasza oferta zostanie wybrana</w:t>
      </w:r>
      <w:r w:rsidR="00E70DD9" w:rsidRPr="0071523C">
        <w:rPr>
          <w:rFonts w:cstheme="minorHAnsi"/>
          <w:szCs w:val="20"/>
        </w:rPr>
        <w:t xml:space="preserve"> i Zamawiający </w:t>
      </w:r>
      <w:r w:rsidR="00C874BF" w:rsidRPr="0071523C">
        <w:rPr>
          <w:rFonts w:cstheme="minorHAnsi"/>
          <w:szCs w:val="20"/>
        </w:rPr>
        <w:t xml:space="preserve">pisemnie </w:t>
      </w:r>
      <w:r w:rsidR="00E70DD9" w:rsidRPr="0071523C">
        <w:rPr>
          <w:rFonts w:cstheme="minorHAnsi"/>
          <w:szCs w:val="20"/>
        </w:rPr>
        <w:t>zwolni nas</w:t>
      </w:r>
      <w:r w:rsidR="008B5078" w:rsidRPr="0071523C">
        <w:rPr>
          <w:rFonts w:cstheme="minorHAnsi"/>
          <w:szCs w:val="20"/>
        </w:rPr>
        <w:t xml:space="preserve"> z </w:t>
      </w:r>
      <w:r w:rsidR="00E70DD9" w:rsidRPr="0071523C">
        <w:rPr>
          <w:rFonts w:cstheme="minorHAnsi"/>
          <w:szCs w:val="20"/>
        </w:rPr>
        <w:t>tego obowiązku</w:t>
      </w:r>
      <w:r w:rsidR="009C5473" w:rsidRPr="0071523C">
        <w:rPr>
          <w:rFonts w:cstheme="minorHAnsi"/>
          <w:szCs w:val="20"/>
        </w:rPr>
        <w:t>.</w:t>
      </w:r>
    </w:p>
    <w:p w14:paraId="4E05CD12" w14:textId="77777777" w:rsidR="00E70DD9" w:rsidRPr="0071523C" w:rsidRDefault="00E70DD9" w:rsidP="0071523C">
      <w:pPr>
        <w:pStyle w:val="Tekstpodstawowy"/>
        <w:tabs>
          <w:tab w:val="left" w:pos="709"/>
        </w:tabs>
        <w:spacing w:after="0" w:line="276" w:lineRule="auto"/>
        <w:jc w:val="both"/>
        <w:rPr>
          <w:rFonts w:cstheme="minorHAnsi"/>
          <w:szCs w:val="20"/>
        </w:rPr>
      </w:pPr>
    </w:p>
    <w:p w14:paraId="4F99030E" w14:textId="77777777" w:rsidR="00435628" w:rsidRPr="0071523C" w:rsidRDefault="00E70DD9" w:rsidP="0071523C">
      <w:pPr>
        <w:pStyle w:val="Tekstpodstawowy"/>
        <w:tabs>
          <w:tab w:val="left" w:pos="709"/>
        </w:tabs>
        <w:spacing w:after="0" w:line="276" w:lineRule="auto"/>
        <w:jc w:val="both"/>
        <w:rPr>
          <w:rFonts w:cstheme="minorHAnsi"/>
          <w:szCs w:val="20"/>
        </w:rPr>
      </w:pPr>
      <w:r w:rsidRPr="0071523C">
        <w:rPr>
          <w:rFonts w:cstheme="minorHAnsi"/>
          <w:szCs w:val="20"/>
        </w:rPr>
        <w:t>Obowiązki te mają charakter bezterminowy.</w:t>
      </w:r>
    </w:p>
    <w:p w14:paraId="3C170FEB" w14:textId="77777777" w:rsidR="00902182" w:rsidRPr="0071523C" w:rsidRDefault="00902182" w:rsidP="0071523C">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1523C"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71523C" w:rsidRDefault="00BF5C6C"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71523C" w:rsidRDefault="00BF5C6C" w:rsidP="0071523C">
            <w:pPr>
              <w:tabs>
                <w:tab w:val="left" w:pos="709"/>
              </w:tabs>
              <w:spacing w:before="0" w:line="276" w:lineRule="auto"/>
              <w:rPr>
                <w:rFonts w:cstheme="minorHAnsi"/>
                <w:szCs w:val="20"/>
              </w:rPr>
            </w:pPr>
          </w:p>
        </w:tc>
      </w:tr>
      <w:tr w:rsidR="00BF5C6C" w:rsidRPr="0071523C" w14:paraId="3CC09CE6" w14:textId="77777777" w:rsidTr="00902182">
        <w:trPr>
          <w:jc w:val="center"/>
        </w:trPr>
        <w:tc>
          <w:tcPr>
            <w:tcW w:w="4059" w:type="dxa"/>
            <w:tcBorders>
              <w:top w:val="nil"/>
              <w:left w:val="nil"/>
              <w:bottom w:val="nil"/>
              <w:right w:val="nil"/>
            </w:tcBorders>
          </w:tcPr>
          <w:p w14:paraId="728511B4" w14:textId="77DEE70F" w:rsidR="00BF5C6C" w:rsidRPr="0071523C" w:rsidRDefault="00BF5C6C"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760519ED" w14:textId="3B950F09" w:rsidR="00BF5C6C" w:rsidRPr="0071523C" w:rsidRDefault="00BF5C6C"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15A22B7B" w14:textId="77777777" w:rsidR="00B26772" w:rsidRPr="0071523C" w:rsidRDefault="00B26772" w:rsidP="0071523C">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71523C">
        <w:rPr>
          <w:rFonts w:cstheme="minorHAnsi"/>
          <w:szCs w:val="20"/>
          <w:u w:val="single"/>
        </w:rPr>
        <w:br w:type="page"/>
      </w:r>
    </w:p>
    <w:p w14:paraId="5031FCE7" w14:textId="1FC5BB7D" w:rsidR="000671B8" w:rsidRPr="0071523C" w:rsidRDefault="009E7AE2" w:rsidP="0071523C">
      <w:pPr>
        <w:pStyle w:val="Nagwek4"/>
        <w:spacing w:before="0" w:after="0" w:line="276" w:lineRule="auto"/>
        <w:jc w:val="both"/>
        <w:rPr>
          <w:rFonts w:cstheme="minorHAnsi"/>
          <w:sz w:val="20"/>
          <w:szCs w:val="20"/>
          <w:u w:val="single"/>
        </w:rPr>
      </w:pPr>
      <w:bookmarkStart w:id="33" w:name="_Ref87611334"/>
      <w:bookmarkStart w:id="34" w:name="_Toc114141718"/>
      <w:r w:rsidRPr="0071523C">
        <w:rPr>
          <w:rFonts w:cstheme="minorHAnsi"/>
          <w:sz w:val="20"/>
          <w:szCs w:val="20"/>
          <w:u w:val="single"/>
        </w:rPr>
        <w:lastRenderedPageBreak/>
        <w:t xml:space="preserve">ZAŁĄCZNIK </w:t>
      </w:r>
      <w:r w:rsidR="00610019" w:rsidRPr="0071523C">
        <w:rPr>
          <w:rFonts w:cstheme="minorHAnsi"/>
          <w:sz w:val="20"/>
          <w:szCs w:val="20"/>
          <w:u w:val="single"/>
        </w:rPr>
        <w:t xml:space="preserve">NR </w:t>
      </w:r>
      <w:r w:rsidR="00C925F7" w:rsidRPr="0071523C">
        <w:rPr>
          <w:rFonts w:cstheme="minorHAnsi"/>
          <w:sz w:val="20"/>
          <w:szCs w:val="20"/>
          <w:u w:val="single"/>
        </w:rPr>
        <w:t>5</w:t>
      </w:r>
      <w:r w:rsidRPr="0071523C">
        <w:rPr>
          <w:rFonts w:cstheme="minorHAnsi"/>
          <w:sz w:val="20"/>
          <w:szCs w:val="20"/>
          <w:u w:val="single"/>
        </w:rPr>
        <w:t>. INFORMACJA O ADMINISTRATORZE DANYCH OSOBOWYCH</w:t>
      </w:r>
      <w:bookmarkEnd w:id="33"/>
      <w:r w:rsidR="002B5085" w:rsidRPr="0071523C">
        <w:rPr>
          <w:rFonts w:cstheme="minorHAnsi"/>
          <w:sz w:val="20"/>
          <w:szCs w:val="20"/>
          <w:u w:val="single"/>
        </w:rPr>
        <w:t xml:space="preserve"> </w:t>
      </w:r>
      <w:r w:rsidR="002B5085" w:rsidRPr="0071523C">
        <w:rPr>
          <w:rFonts w:cstheme="minorHAnsi"/>
          <w:color w:val="FF0000"/>
          <w:sz w:val="20"/>
          <w:szCs w:val="20"/>
          <w:u w:val="single"/>
        </w:rPr>
        <w:t>(SKŁADANE WRAZ Z OFERTĄ)</w:t>
      </w:r>
      <w:bookmarkEnd w:id="34"/>
    </w:p>
    <w:p w14:paraId="190D8044" w14:textId="77777777" w:rsidR="00973864" w:rsidRPr="0071523C" w:rsidRDefault="00973864" w:rsidP="0071523C">
      <w:pPr>
        <w:spacing w:before="0" w:line="276" w:lineRule="auto"/>
        <w:rPr>
          <w:rFonts w:cstheme="minorHAnsi"/>
          <w:szCs w:val="20"/>
        </w:rPr>
      </w:pPr>
    </w:p>
    <w:p w14:paraId="38F6C5A4" w14:textId="2E69FEC3" w:rsidR="008D510A" w:rsidRPr="008D510A" w:rsidRDefault="00C925F7" w:rsidP="008D510A">
      <w:pPr>
        <w:pStyle w:val="Akapitzlist"/>
        <w:numPr>
          <w:ilvl w:val="0"/>
          <w:numId w:val="41"/>
        </w:numPr>
        <w:jc w:val="both"/>
        <w:rPr>
          <w:rFonts w:asciiTheme="minorHAnsi" w:hAnsiTheme="minorHAnsi" w:cstheme="minorHAnsi"/>
          <w:szCs w:val="20"/>
        </w:rPr>
      </w:pPr>
      <w:bookmarkStart w:id="35" w:name="_Toc38348581"/>
      <w:r w:rsidRPr="0071523C">
        <w:rPr>
          <w:rFonts w:asciiTheme="minorHAnsi" w:hAnsiTheme="minorHAnsi" w:cstheme="minorHAnsi"/>
          <w:szCs w:val="20"/>
        </w:rPr>
        <w:t xml:space="preserve">Administratorem </w:t>
      </w:r>
      <w:r w:rsidR="008D510A">
        <w:rPr>
          <w:rFonts w:asciiTheme="minorHAnsi" w:hAnsiTheme="minorHAnsi" w:cstheme="minorHAnsi"/>
          <w:szCs w:val="20"/>
        </w:rPr>
        <w:t xml:space="preserve">Pana/Pani danych osobowych jest </w:t>
      </w:r>
      <w:r w:rsidR="008D510A" w:rsidRPr="008D510A">
        <w:rPr>
          <w:rFonts w:asciiTheme="minorHAnsi" w:hAnsiTheme="minorHAnsi" w:cstheme="minorHAnsi"/>
          <w:szCs w:val="20"/>
        </w:rPr>
        <w:t>Enea Nowa Energia sp. z o.o.</w:t>
      </w:r>
      <w:r w:rsidR="00B64FE4">
        <w:rPr>
          <w:rFonts w:asciiTheme="minorHAnsi" w:hAnsiTheme="minorHAnsi" w:cstheme="minorHAnsi"/>
          <w:szCs w:val="20"/>
        </w:rPr>
        <w:t xml:space="preserve"> </w:t>
      </w:r>
      <w:r w:rsidR="008D510A" w:rsidRPr="008D510A">
        <w:rPr>
          <w:rFonts w:asciiTheme="minorHAnsi" w:hAnsiTheme="minorHAnsi" w:cstheme="minorHAnsi"/>
          <w:szCs w:val="20"/>
        </w:rPr>
        <w:t xml:space="preserve">z siedzibą w Radomiu, ul. Kaszubska 2, 26-603 Radom, NIP 7792510877, REGON 384813168 (dalej: </w:t>
      </w:r>
      <w:r w:rsidR="008D510A" w:rsidRPr="008D510A">
        <w:rPr>
          <w:rFonts w:asciiTheme="minorHAnsi" w:hAnsiTheme="minorHAnsi" w:cstheme="minorHAnsi"/>
          <w:b/>
          <w:szCs w:val="20"/>
        </w:rPr>
        <w:t>Administrator</w:t>
      </w:r>
      <w:r w:rsidR="008D510A" w:rsidRPr="008D510A">
        <w:rPr>
          <w:rFonts w:asciiTheme="minorHAnsi" w:hAnsiTheme="minorHAnsi" w:cstheme="minorHAnsi"/>
          <w:szCs w:val="20"/>
        </w:rPr>
        <w:t>).</w:t>
      </w:r>
      <w:r w:rsidR="008D510A">
        <w:t xml:space="preserve"> </w:t>
      </w:r>
    </w:p>
    <w:p w14:paraId="23774858" w14:textId="68E2FF06" w:rsidR="00B51AAB" w:rsidRPr="0071523C" w:rsidRDefault="00B51AAB" w:rsidP="008D510A">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We wszystkich sprawach związanych z ochroną i przetwarzaniem danych osobowych można kontaktować się z Inspektorem Ochrony Danych </w:t>
      </w:r>
      <w:r w:rsidR="008D510A" w:rsidRPr="008D510A">
        <w:rPr>
          <w:rFonts w:asciiTheme="minorHAnsi" w:hAnsiTheme="minorHAnsi" w:cstheme="minorHAnsi"/>
          <w:szCs w:val="20"/>
        </w:rPr>
        <w:t>Enea Nowa Energia sp. z o.o.</w:t>
      </w:r>
      <w:r w:rsidR="00B64FE4">
        <w:rPr>
          <w:rFonts w:asciiTheme="minorHAnsi" w:hAnsiTheme="minorHAnsi" w:cstheme="minorHAnsi"/>
          <w:szCs w:val="20"/>
        </w:rPr>
        <w:t xml:space="preserve"> </w:t>
      </w:r>
      <w:r w:rsidRPr="0071523C">
        <w:rPr>
          <w:rFonts w:asciiTheme="minorHAnsi" w:hAnsiTheme="minorHAnsi" w:cstheme="minorHAnsi"/>
          <w:szCs w:val="20"/>
        </w:rPr>
        <w:t xml:space="preserve">mailowo: </w:t>
      </w:r>
      <w:hyperlink r:id="rId14" w:history="1">
        <w:r w:rsidR="008D510A" w:rsidRPr="0045600D">
          <w:rPr>
            <w:rStyle w:val="Hipercze"/>
          </w:rPr>
          <w:t>ene.iod@enea.pl</w:t>
        </w:r>
      </w:hyperlink>
      <w:r w:rsidR="008D510A">
        <w:t xml:space="preserve"> </w:t>
      </w:r>
    </w:p>
    <w:p w14:paraId="6C126490" w14:textId="2D093178"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Pana/Pani dane osobowe przetwarzane będą w celu uczestniczenia w postępowaniu pn.</w:t>
      </w:r>
      <w:r w:rsidR="000C2361" w:rsidRPr="0071523C">
        <w:rPr>
          <w:rFonts w:asciiTheme="minorHAnsi" w:hAnsiTheme="minorHAnsi" w:cstheme="minorHAnsi"/>
          <w:szCs w:val="20"/>
        </w:rPr>
        <w:t xml:space="preserve"> </w:t>
      </w:r>
      <w:r w:rsidR="00B51AAB" w:rsidRPr="0071523C">
        <w:rPr>
          <w:rFonts w:asciiTheme="minorHAnsi" w:hAnsiTheme="minorHAnsi" w:cstheme="minorHAnsi"/>
          <w:b/>
          <w:bCs/>
          <w:color w:val="0070C0"/>
          <w:szCs w:val="20"/>
        </w:rPr>
        <w:br/>
      </w:r>
      <w:r w:rsidR="00334351">
        <w:rPr>
          <w:rFonts w:asciiTheme="minorHAnsi" w:hAnsiTheme="minorHAnsi" w:cstheme="minorHAnsi"/>
          <w:b/>
          <w:bCs/>
          <w:color w:val="0070C0"/>
          <w:szCs w:val="20"/>
        </w:rPr>
        <w:t xml:space="preserve"> Dostawa bonów na posiłki profilaktyczne dla pracowników spółki Enea Nowa Energia</w:t>
      </w:r>
      <w:r w:rsidR="00B64FE4">
        <w:rPr>
          <w:rFonts w:asciiTheme="minorHAnsi" w:hAnsiTheme="minorHAnsi" w:cstheme="minorHAnsi"/>
          <w:b/>
          <w:bCs/>
          <w:color w:val="0070C0"/>
          <w:szCs w:val="20"/>
        </w:rPr>
        <w:t xml:space="preserve"> </w:t>
      </w:r>
      <w:r w:rsidR="00334351">
        <w:rPr>
          <w:rFonts w:asciiTheme="minorHAnsi" w:hAnsiTheme="minorHAnsi" w:cstheme="minorHAnsi"/>
          <w:b/>
          <w:bCs/>
          <w:color w:val="0070C0"/>
          <w:szCs w:val="20"/>
        </w:rPr>
        <w:t>sp. z o.o.</w:t>
      </w:r>
      <w:r w:rsidR="000C2361" w:rsidRPr="0071523C">
        <w:rPr>
          <w:rFonts w:asciiTheme="minorHAnsi" w:hAnsiTheme="minorHAnsi" w:cstheme="minorHAnsi"/>
          <w:b/>
          <w:bCs/>
          <w:color w:val="0070C0"/>
          <w:szCs w:val="20"/>
        </w:rPr>
        <w:t xml:space="preserve"> </w:t>
      </w:r>
      <w:r w:rsidRPr="0071523C">
        <w:rPr>
          <w:rFonts w:asciiTheme="minorHAnsi" w:hAnsiTheme="minorHAnsi" w:cstheme="minorHAnsi"/>
          <w:szCs w:val="20"/>
        </w:rPr>
        <w:t>oraz po jego zakończeniu w celu realizacji usługi</w:t>
      </w:r>
      <w:r w:rsidRPr="0071523C">
        <w:rPr>
          <w:rFonts w:asciiTheme="minorHAnsi" w:hAnsiTheme="minorHAnsi" w:cstheme="minorHAnsi"/>
          <w:b/>
          <w:szCs w:val="20"/>
        </w:rPr>
        <w:t xml:space="preserve"> </w:t>
      </w:r>
      <w:r w:rsidRPr="0071523C">
        <w:rPr>
          <w:rFonts w:asciiTheme="minorHAnsi" w:hAnsiTheme="minorHAnsi" w:cstheme="minorHAnsi"/>
          <w:szCs w:val="20"/>
        </w:rPr>
        <w:t>na podstawie art. 6 ust. 1 lit. b, f Rozporządzenia Parlamentu Europ</w:t>
      </w:r>
      <w:r w:rsidR="00C8087B" w:rsidRPr="0071523C">
        <w:rPr>
          <w:rFonts w:asciiTheme="minorHAnsi" w:hAnsiTheme="minorHAnsi" w:cstheme="minorHAnsi"/>
          <w:szCs w:val="20"/>
        </w:rPr>
        <w:t>ejskiego i Rady (UE) 2016/679 z </w:t>
      </w:r>
      <w:r w:rsidRPr="0071523C">
        <w:rPr>
          <w:rFonts w:asciiTheme="minorHAnsi" w:hAnsiTheme="minorHAnsi" w:cstheme="minorHAnsi"/>
          <w:szCs w:val="20"/>
        </w:rPr>
        <w:t xml:space="preserve">dnia 27 kwietnia 2016 r. tzw. ogólnego rozporządzenia o ochronie danych osobowych, dalej: </w:t>
      </w:r>
      <w:r w:rsidRPr="0071523C">
        <w:rPr>
          <w:rFonts w:asciiTheme="minorHAnsi" w:hAnsiTheme="minorHAnsi" w:cstheme="minorHAnsi"/>
          <w:b/>
          <w:szCs w:val="20"/>
        </w:rPr>
        <w:t>RODO</w:t>
      </w:r>
      <w:r w:rsidRPr="0071523C">
        <w:rPr>
          <w:rFonts w:asciiTheme="minorHAnsi" w:hAnsiTheme="minorHAnsi" w:cstheme="minorHAnsi"/>
          <w:szCs w:val="20"/>
        </w:rPr>
        <w:t xml:space="preserve">). </w:t>
      </w:r>
    </w:p>
    <w:p w14:paraId="18A8E97E"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71523C" w:rsidRDefault="00C925F7" w:rsidP="0071523C">
      <w:pPr>
        <w:pStyle w:val="Akapitzlist"/>
        <w:numPr>
          <w:ilvl w:val="0"/>
          <w:numId w:val="41"/>
        </w:numPr>
        <w:ind w:left="357" w:hanging="357"/>
        <w:jc w:val="both"/>
        <w:rPr>
          <w:rFonts w:asciiTheme="minorHAnsi" w:hAnsiTheme="minorHAnsi" w:cstheme="minorHAnsi"/>
          <w:szCs w:val="20"/>
        </w:rPr>
      </w:pPr>
      <w:r w:rsidRPr="0071523C">
        <w:rPr>
          <w:rFonts w:asciiTheme="minorHAnsi" w:hAnsiTheme="minorHAnsi" w:cstheme="minorHAnsi"/>
          <w:szCs w:val="20"/>
        </w:rPr>
        <w:t>Administrator może ujawnić Pana/Pani dane osobowe podmiotom z grupy kapitałowej ENEA.</w:t>
      </w:r>
    </w:p>
    <w:p w14:paraId="0E2BF119" w14:textId="77777777" w:rsidR="00C925F7" w:rsidRPr="0071523C" w:rsidRDefault="00C925F7" w:rsidP="0071523C">
      <w:pPr>
        <w:pStyle w:val="Akapitzlist"/>
        <w:ind w:left="357"/>
        <w:jc w:val="both"/>
        <w:rPr>
          <w:rFonts w:asciiTheme="minorHAnsi" w:hAnsiTheme="minorHAnsi" w:cstheme="minorHAnsi"/>
          <w:szCs w:val="20"/>
        </w:rPr>
      </w:pPr>
      <w:r w:rsidRPr="0071523C">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71523C" w:rsidRDefault="00C925F7" w:rsidP="0071523C">
      <w:pPr>
        <w:pStyle w:val="Akapitzlist"/>
        <w:ind w:left="357"/>
        <w:jc w:val="both"/>
        <w:rPr>
          <w:rFonts w:asciiTheme="minorHAnsi" w:hAnsiTheme="minorHAnsi" w:cstheme="minorHAnsi"/>
          <w:szCs w:val="20"/>
        </w:rPr>
      </w:pPr>
      <w:r w:rsidRPr="0071523C">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3C8FD6CA" w:rsidR="00C925F7" w:rsidRPr="0071523C" w:rsidRDefault="00C925F7" w:rsidP="0071523C">
      <w:pPr>
        <w:pStyle w:val="Akapitzlist"/>
        <w:numPr>
          <w:ilvl w:val="0"/>
          <w:numId w:val="41"/>
        </w:numPr>
        <w:jc w:val="both"/>
        <w:rPr>
          <w:rFonts w:asciiTheme="minorHAnsi" w:hAnsiTheme="minorHAnsi" w:cstheme="minorHAnsi"/>
          <w:b/>
          <w:szCs w:val="20"/>
        </w:rPr>
      </w:pPr>
      <w:r w:rsidRPr="0071523C">
        <w:rPr>
          <w:rFonts w:asciiTheme="minorHAnsi" w:hAnsiTheme="minorHAnsi" w:cstheme="minorHAnsi"/>
          <w:szCs w:val="20"/>
        </w:rPr>
        <w:t>Pani/Pana dane osobowe będą przechowywane do czasu wyboru wykonawcy w postępowaniu pn.</w:t>
      </w:r>
      <w:r w:rsidR="008B7501" w:rsidRPr="0071523C">
        <w:rPr>
          <w:rFonts w:asciiTheme="minorHAnsi" w:hAnsiTheme="minorHAnsi" w:cstheme="minorHAnsi"/>
          <w:b/>
          <w:bCs/>
          <w:color w:val="0070C0"/>
          <w:szCs w:val="20"/>
        </w:rPr>
        <w:t xml:space="preserve"> </w:t>
      </w:r>
      <w:r w:rsidR="00B51AAB" w:rsidRPr="0071523C">
        <w:rPr>
          <w:rFonts w:asciiTheme="minorHAnsi" w:hAnsiTheme="minorHAnsi" w:cstheme="minorHAnsi"/>
          <w:b/>
          <w:bCs/>
          <w:color w:val="0070C0"/>
          <w:szCs w:val="20"/>
        </w:rPr>
        <w:br/>
      </w:r>
      <w:r w:rsidR="00334351">
        <w:rPr>
          <w:rFonts w:asciiTheme="minorHAnsi" w:hAnsiTheme="minorHAnsi" w:cstheme="minorHAnsi"/>
          <w:b/>
          <w:bCs/>
          <w:color w:val="0070C0"/>
          <w:szCs w:val="20"/>
        </w:rPr>
        <w:t xml:space="preserve"> Dostawa bonów na posiłki profilaktyczne dla pracowników spółki Enea Nowa Energia</w:t>
      </w:r>
      <w:r w:rsidR="00B64FE4">
        <w:rPr>
          <w:rFonts w:asciiTheme="minorHAnsi" w:hAnsiTheme="minorHAnsi" w:cstheme="minorHAnsi"/>
          <w:b/>
          <w:bCs/>
          <w:color w:val="0070C0"/>
          <w:szCs w:val="20"/>
        </w:rPr>
        <w:t xml:space="preserve"> </w:t>
      </w:r>
      <w:r w:rsidR="00334351">
        <w:rPr>
          <w:rFonts w:asciiTheme="minorHAnsi" w:hAnsiTheme="minorHAnsi" w:cstheme="minorHAnsi"/>
          <w:b/>
          <w:bCs/>
          <w:color w:val="0070C0"/>
          <w:szCs w:val="20"/>
        </w:rPr>
        <w:t>sp. z o.o.</w:t>
      </w:r>
      <w:r w:rsidR="000C2361" w:rsidRPr="0071523C">
        <w:rPr>
          <w:rFonts w:asciiTheme="minorHAnsi" w:hAnsiTheme="minorHAnsi" w:cstheme="minorHAnsi"/>
          <w:b/>
          <w:bCs/>
          <w:color w:val="0070C0"/>
          <w:szCs w:val="20"/>
        </w:rPr>
        <w:t xml:space="preserve"> </w:t>
      </w:r>
      <w:r w:rsidRPr="0071523C">
        <w:rPr>
          <w:rFonts w:asciiTheme="minorHAnsi" w:hAnsiTheme="minorHAnsi" w:cstheme="minorHAnsi"/>
          <w:szCs w:val="20"/>
        </w:rPr>
        <w:t>Po zakończeniu postępowania</w:t>
      </w:r>
      <w:r w:rsidR="0007204A" w:rsidRPr="0071523C">
        <w:rPr>
          <w:rFonts w:asciiTheme="minorHAnsi" w:hAnsiTheme="minorHAnsi" w:cstheme="minorHAnsi"/>
          <w:szCs w:val="20"/>
        </w:rPr>
        <w:t xml:space="preserve"> </w:t>
      </w:r>
      <w:r w:rsidRPr="0071523C">
        <w:rPr>
          <w:rFonts w:asciiTheme="minorHAnsi" w:hAnsiTheme="minorHAnsi" w:cstheme="minorHAnsi"/>
          <w:szCs w:val="20"/>
        </w:rPr>
        <w:t>przez czas trwania umowy oraz czas niezbędny do dochodzenia e</w:t>
      </w:r>
      <w:r w:rsidR="00B51AAB" w:rsidRPr="0071523C">
        <w:rPr>
          <w:rFonts w:asciiTheme="minorHAnsi" w:hAnsiTheme="minorHAnsi" w:cstheme="minorHAnsi"/>
          <w:szCs w:val="20"/>
        </w:rPr>
        <w:t>wentualnych roszczeń, zgodnie z </w:t>
      </w:r>
      <w:r w:rsidRPr="0071523C">
        <w:rPr>
          <w:rFonts w:asciiTheme="minorHAnsi" w:hAnsiTheme="minorHAnsi" w:cstheme="minorHAnsi"/>
          <w:szCs w:val="20"/>
        </w:rPr>
        <w:t xml:space="preserve">obowiązującymi przepisami. </w:t>
      </w:r>
    </w:p>
    <w:p w14:paraId="77658CFD"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 xml:space="preserve">Posiada Pan/Pani prawo żądania: </w:t>
      </w:r>
    </w:p>
    <w:p w14:paraId="0DDEBF26" w14:textId="77777777" w:rsidR="00C925F7" w:rsidRPr="0071523C" w:rsidRDefault="00C925F7" w:rsidP="0071523C">
      <w:pPr>
        <w:pStyle w:val="Akapitzlist"/>
        <w:numPr>
          <w:ilvl w:val="0"/>
          <w:numId w:val="42"/>
        </w:numPr>
        <w:jc w:val="both"/>
        <w:rPr>
          <w:rFonts w:asciiTheme="minorHAnsi" w:hAnsiTheme="minorHAnsi" w:cstheme="minorHAnsi"/>
          <w:szCs w:val="20"/>
        </w:rPr>
      </w:pPr>
      <w:r w:rsidRPr="0071523C">
        <w:rPr>
          <w:rFonts w:asciiTheme="minorHAnsi" w:hAnsiTheme="minorHAnsi" w:cstheme="minorHAnsi"/>
          <w:szCs w:val="20"/>
        </w:rPr>
        <w:t>dostępu do treści swoich danych - w granicach art. 15 RODO,</w:t>
      </w:r>
    </w:p>
    <w:p w14:paraId="3557C463"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ich sprostowania – w granicach art. 16 RODO, </w:t>
      </w:r>
    </w:p>
    <w:p w14:paraId="0315CA8F"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ich usunięcia - w granicach art. 17 RODO, </w:t>
      </w:r>
    </w:p>
    <w:p w14:paraId="76087316"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ograniczenia przetwarzania - w granicach art. 18 RODO, </w:t>
      </w:r>
    </w:p>
    <w:p w14:paraId="3D341A77"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przenoszenia danych - w granicach art. 20 RODO,</w:t>
      </w:r>
    </w:p>
    <w:p w14:paraId="12E8215F" w14:textId="77777777" w:rsidR="00C925F7" w:rsidRPr="0071523C" w:rsidRDefault="00C925F7" w:rsidP="0071523C">
      <w:pPr>
        <w:pStyle w:val="Akapitzlist"/>
        <w:numPr>
          <w:ilvl w:val="0"/>
          <w:numId w:val="42"/>
        </w:numPr>
        <w:ind w:hanging="357"/>
        <w:jc w:val="both"/>
        <w:rPr>
          <w:rFonts w:asciiTheme="minorHAnsi" w:hAnsiTheme="minorHAnsi" w:cstheme="minorHAnsi"/>
          <w:szCs w:val="20"/>
        </w:rPr>
      </w:pPr>
      <w:r w:rsidRPr="0071523C">
        <w:rPr>
          <w:rFonts w:asciiTheme="minorHAnsi" w:hAnsiTheme="minorHAnsi" w:cstheme="minorHAnsi"/>
          <w:szCs w:val="20"/>
        </w:rPr>
        <w:t xml:space="preserve">prawo wniesienia sprzeciwu (w przypadku przetwarzania na podstawie art. 6 ust. 1 lit. f) RODO – </w:t>
      </w:r>
      <w:r w:rsidRPr="0071523C">
        <w:rPr>
          <w:rFonts w:asciiTheme="minorHAnsi" w:hAnsiTheme="minorHAnsi" w:cstheme="minorHAnsi"/>
          <w:szCs w:val="20"/>
        </w:rPr>
        <w:br/>
        <w:t>w granicach art. 21 RODO,</w:t>
      </w:r>
    </w:p>
    <w:p w14:paraId="6E5500B1" w14:textId="4ED4572E" w:rsidR="00C925F7" w:rsidRPr="0071523C" w:rsidRDefault="00C925F7" w:rsidP="0071523C">
      <w:pPr>
        <w:pStyle w:val="Akapitzlist"/>
        <w:ind w:left="360"/>
        <w:jc w:val="both"/>
        <w:rPr>
          <w:rFonts w:asciiTheme="minorHAnsi" w:hAnsiTheme="minorHAnsi" w:cstheme="minorHAnsi"/>
          <w:szCs w:val="20"/>
        </w:rPr>
      </w:pPr>
      <w:r w:rsidRPr="0071523C">
        <w:rPr>
          <w:rFonts w:asciiTheme="minorHAnsi" w:hAnsiTheme="minorHAnsi" w:cstheme="minorHAnsi"/>
          <w:szCs w:val="20"/>
        </w:rPr>
        <w:t xml:space="preserve">Realizacja praw, o których mowa powyżej może odbywać się poprzez wskazanie swoich żądań przesłane </w:t>
      </w:r>
      <w:r w:rsidRPr="0071523C">
        <w:rPr>
          <w:rFonts w:asciiTheme="minorHAnsi" w:hAnsiTheme="minorHAnsi" w:cstheme="minorHAnsi"/>
          <w:szCs w:val="20"/>
        </w:rPr>
        <w:br/>
        <w:t xml:space="preserve">na Inspektorowi Ochrony Danych na adres e-mail: </w:t>
      </w:r>
      <w:hyperlink r:id="rId15" w:history="1">
        <w:r w:rsidR="008D510A" w:rsidRPr="0045600D">
          <w:rPr>
            <w:rStyle w:val="Hipercze"/>
          </w:rPr>
          <w:t>ene.iod@enea.pl</w:t>
        </w:r>
      </w:hyperlink>
    </w:p>
    <w:p w14:paraId="4E087592" w14:textId="77777777" w:rsidR="00C925F7" w:rsidRPr="0071523C" w:rsidRDefault="00C925F7" w:rsidP="0071523C">
      <w:pPr>
        <w:pStyle w:val="Akapitzlist"/>
        <w:numPr>
          <w:ilvl w:val="0"/>
          <w:numId w:val="41"/>
        </w:numPr>
        <w:jc w:val="both"/>
        <w:rPr>
          <w:rFonts w:asciiTheme="minorHAnsi" w:hAnsiTheme="minorHAnsi" w:cstheme="minorHAnsi"/>
          <w:szCs w:val="20"/>
        </w:rPr>
      </w:pPr>
      <w:r w:rsidRPr="0071523C">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71523C" w:rsidRDefault="00C925F7" w:rsidP="0071523C">
      <w:pPr>
        <w:pStyle w:val="Akapitzlist"/>
        <w:ind w:left="360"/>
        <w:jc w:val="both"/>
        <w:rPr>
          <w:rFonts w:asciiTheme="minorHAnsi" w:hAnsiTheme="minorHAnsi" w:cstheme="minorHAnsi"/>
          <w:szCs w:val="20"/>
        </w:rPr>
      </w:pPr>
    </w:p>
    <w:p w14:paraId="72A7402F" w14:textId="0AC3508E" w:rsidR="00C925F7" w:rsidRPr="0071523C" w:rsidRDefault="00C925F7" w:rsidP="000E7EDF">
      <w:pPr>
        <w:spacing w:before="0" w:line="276" w:lineRule="auto"/>
        <w:ind w:left="284"/>
        <w:jc w:val="center"/>
        <w:rPr>
          <w:rFonts w:cstheme="minorHAnsi"/>
          <w:i/>
          <w:color w:val="000000"/>
          <w:szCs w:val="20"/>
        </w:rPr>
      </w:pPr>
      <w:r w:rsidRPr="0071523C">
        <w:rPr>
          <w:rFonts w:cstheme="minorHAnsi"/>
          <w:i/>
          <w:color w:val="000000"/>
          <w:szCs w:val="20"/>
        </w:rPr>
        <w:t xml:space="preserve">Potwierdzam zapoznanie się zamieszczoną powyżej informacją dotyczącą </w:t>
      </w:r>
      <w:r w:rsidR="00B51AAB" w:rsidRPr="0071523C">
        <w:rPr>
          <w:rFonts w:cstheme="minorHAnsi"/>
          <w:i/>
          <w:color w:val="000000"/>
          <w:szCs w:val="20"/>
        </w:rPr>
        <w:t>przetwarzania danych osobowych.</w:t>
      </w:r>
    </w:p>
    <w:p w14:paraId="78495EFB" w14:textId="77777777" w:rsidR="00973864" w:rsidRPr="0071523C" w:rsidRDefault="00973864" w:rsidP="0071523C">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71523C"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71523C" w:rsidRDefault="00122999" w:rsidP="0071523C">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71523C" w:rsidRDefault="00122999" w:rsidP="0071523C">
            <w:pPr>
              <w:tabs>
                <w:tab w:val="left" w:pos="709"/>
              </w:tabs>
              <w:spacing w:before="0" w:line="276" w:lineRule="auto"/>
              <w:rPr>
                <w:rFonts w:cstheme="minorHAnsi"/>
                <w:szCs w:val="20"/>
              </w:rPr>
            </w:pPr>
          </w:p>
        </w:tc>
      </w:tr>
      <w:tr w:rsidR="00122999" w:rsidRPr="0071523C" w14:paraId="64729656" w14:textId="77777777" w:rsidTr="001E50E0">
        <w:trPr>
          <w:jc w:val="center"/>
        </w:trPr>
        <w:tc>
          <w:tcPr>
            <w:tcW w:w="4059" w:type="dxa"/>
            <w:tcBorders>
              <w:top w:val="nil"/>
              <w:left w:val="nil"/>
              <w:bottom w:val="nil"/>
              <w:right w:val="nil"/>
            </w:tcBorders>
          </w:tcPr>
          <w:p w14:paraId="2EF3F766" w14:textId="77777777" w:rsidR="00122999" w:rsidRPr="0071523C" w:rsidRDefault="00122999" w:rsidP="0071523C">
            <w:pPr>
              <w:tabs>
                <w:tab w:val="left" w:pos="709"/>
              </w:tabs>
              <w:spacing w:before="0" w:line="276" w:lineRule="auto"/>
              <w:jc w:val="center"/>
              <w:rPr>
                <w:rFonts w:cstheme="minorHAnsi"/>
                <w:b/>
                <w:szCs w:val="20"/>
              </w:rPr>
            </w:pPr>
            <w:r w:rsidRPr="0071523C">
              <w:rPr>
                <w:rFonts w:cstheme="minorHAnsi"/>
                <w:b/>
                <w:szCs w:val="20"/>
              </w:rPr>
              <w:t>miejscowość i data</w:t>
            </w:r>
          </w:p>
        </w:tc>
        <w:tc>
          <w:tcPr>
            <w:tcW w:w="4060" w:type="dxa"/>
            <w:tcBorders>
              <w:top w:val="nil"/>
              <w:left w:val="nil"/>
              <w:bottom w:val="nil"/>
              <w:right w:val="nil"/>
            </w:tcBorders>
          </w:tcPr>
          <w:p w14:paraId="6066D7D3" w14:textId="77777777" w:rsidR="00122999" w:rsidRPr="0071523C" w:rsidRDefault="00122999" w:rsidP="0071523C">
            <w:pPr>
              <w:tabs>
                <w:tab w:val="left" w:pos="709"/>
              </w:tabs>
              <w:spacing w:before="0" w:line="276" w:lineRule="auto"/>
              <w:jc w:val="center"/>
              <w:rPr>
                <w:rFonts w:cstheme="minorHAnsi"/>
                <w:b/>
                <w:szCs w:val="20"/>
              </w:rPr>
            </w:pPr>
            <w:r w:rsidRPr="0071523C">
              <w:rPr>
                <w:rFonts w:cstheme="minorHAnsi"/>
                <w:b/>
                <w:szCs w:val="20"/>
              </w:rPr>
              <w:t>Pieczęć imienna i podpis przedstawiciela(i) Wykonawcy</w:t>
            </w:r>
          </w:p>
        </w:tc>
      </w:tr>
    </w:tbl>
    <w:p w14:paraId="5A819B7B" w14:textId="77777777" w:rsidR="0049661D" w:rsidRDefault="0049661D">
      <w:pPr>
        <w:spacing w:before="0" w:after="200" w:line="276" w:lineRule="auto"/>
        <w:jc w:val="left"/>
        <w:rPr>
          <w:rFonts w:cstheme="minorHAnsi"/>
          <w:b/>
          <w:bCs/>
          <w:szCs w:val="20"/>
          <w:u w:val="single"/>
        </w:rPr>
      </w:pPr>
      <w:bookmarkStart w:id="36" w:name="_Toc93474725"/>
      <w:bookmarkStart w:id="37" w:name="_Ref87615852"/>
      <w:bookmarkStart w:id="38" w:name="_Ref87616355"/>
      <w:bookmarkEnd w:id="24"/>
      <w:bookmarkEnd w:id="25"/>
      <w:bookmarkEnd w:id="26"/>
      <w:bookmarkEnd w:id="27"/>
      <w:bookmarkEnd w:id="28"/>
      <w:bookmarkEnd w:id="29"/>
      <w:bookmarkEnd w:id="30"/>
      <w:bookmarkEnd w:id="31"/>
      <w:bookmarkEnd w:id="32"/>
      <w:bookmarkEnd w:id="35"/>
      <w:r>
        <w:rPr>
          <w:rFonts w:cstheme="minorHAnsi"/>
          <w:szCs w:val="20"/>
          <w:u w:val="single"/>
        </w:rPr>
        <w:br w:type="page"/>
      </w:r>
    </w:p>
    <w:p w14:paraId="3AD7E0C1" w14:textId="3513B7C3" w:rsidR="00706896" w:rsidRPr="0071523C" w:rsidRDefault="002B5085" w:rsidP="0071523C">
      <w:pPr>
        <w:pStyle w:val="Nagwek4"/>
        <w:spacing w:before="0" w:after="0" w:line="276" w:lineRule="auto"/>
        <w:jc w:val="both"/>
        <w:rPr>
          <w:rFonts w:cstheme="minorHAnsi"/>
          <w:sz w:val="20"/>
          <w:szCs w:val="20"/>
          <w:u w:val="single"/>
        </w:rPr>
      </w:pPr>
      <w:bookmarkStart w:id="39" w:name="_Toc114141719"/>
      <w:r w:rsidRPr="0071523C">
        <w:rPr>
          <w:rFonts w:cstheme="minorHAnsi"/>
          <w:sz w:val="20"/>
          <w:szCs w:val="20"/>
          <w:u w:val="single"/>
        </w:rPr>
        <w:lastRenderedPageBreak/>
        <w:t xml:space="preserve">ZAŁĄCZNIK NR </w:t>
      </w:r>
      <w:r w:rsidR="00184DC6">
        <w:rPr>
          <w:rFonts w:cstheme="minorHAnsi"/>
          <w:sz w:val="20"/>
          <w:szCs w:val="20"/>
          <w:u w:val="single"/>
        </w:rPr>
        <w:t>6</w:t>
      </w:r>
      <w:r w:rsidR="00706896" w:rsidRPr="0071523C">
        <w:rPr>
          <w:rFonts w:cstheme="minorHAnsi"/>
          <w:sz w:val="20"/>
          <w:szCs w:val="20"/>
          <w:u w:val="single"/>
        </w:rPr>
        <w:t xml:space="preserve">. OŚWIADCZENIE O UCZESTNICTWIE W GRUPIE KAPITAŁOWEJ </w:t>
      </w:r>
      <w:r w:rsidR="00706896" w:rsidRPr="0071523C">
        <w:rPr>
          <w:rFonts w:cstheme="minorHAnsi"/>
          <w:color w:val="FF0000"/>
          <w:sz w:val="20"/>
          <w:szCs w:val="20"/>
          <w:u w:val="single"/>
        </w:rPr>
        <w:t>(SKŁADANE NA WEZWANIE PRZEZ WYKONAWCĘ KTÓREGO OFERTA ZOSTANIE NAJWYŻEJ OCENIONA)</w:t>
      </w:r>
      <w:bookmarkEnd w:id="36"/>
      <w:bookmarkEnd w:id="39"/>
    </w:p>
    <w:p w14:paraId="06D60E94" w14:textId="77777777" w:rsidR="00706896" w:rsidRPr="0071523C" w:rsidRDefault="00706896" w:rsidP="0071523C">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71523C" w14:paraId="791CDA19" w14:textId="77777777" w:rsidTr="00B51AAB">
        <w:trPr>
          <w:trHeight w:val="1416"/>
        </w:trPr>
        <w:tc>
          <w:tcPr>
            <w:tcW w:w="3850" w:type="dxa"/>
            <w:vAlign w:val="bottom"/>
          </w:tcPr>
          <w:p w14:paraId="5CF9FBA9" w14:textId="1E595B7F" w:rsidR="00706896" w:rsidRPr="0071523C" w:rsidRDefault="00B51AAB" w:rsidP="0071523C">
            <w:pPr>
              <w:pStyle w:val="WW-Legenda"/>
              <w:spacing w:line="276" w:lineRule="auto"/>
              <w:ind w:right="-313"/>
              <w:jc w:val="center"/>
              <w:rPr>
                <w:rFonts w:asciiTheme="minorHAnsi" w:hAnsiTheme="minorHAnsi" w:cstheme="minorHAnsi"/>
                <w:b w:val="0"/>
                <w:bCs w:val="0"/>
              </w:rPr>
            </w:pPr>
            <w:r w:rsidRPr="0071523C">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71523C" w:rsidRDefault="00706896" w:rsidP="0071523C">
            <w:pPr>
              <w:pStyle w:val="WW-Legenda"/>
              <w:spacing w:line="276" w:lineRule="auto"/>
              <w:ind w:right="-313"/>
              <w:jc w:val="right"/>
              <w:rPr>
                <w:rFonts w:asciiTheme="minorHAnsi" w:hAnsiTheme="minorHAnsi" w:cstheme="minorHAnsi"/>
                <w:b w:val="0"/>
                <w:bCs w:val="0"/>
              </w:rPr>
            </w:pPr>
          </w:p>
        </w:tc>
      </w:tr>
      <w:tr w:rsidR="00706896" w:rsidRPr="0071523C"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71523C" w:rsidRDefault="00706896" w:rsidP="0071523C">
            <w:pPr>
              <w:spacing w:before="0" w:line="276" w:lineRule="auto"/>
              <w:jc w:val="center"/>
              <w:rPr>
                <w:rFonts w:cstheme="minorHAnsi"/>
                <w:b/>
                <w:szCs w:val="20"/>
              </w:rPr>
            </w:pPr>
          </w:p>
          <w:p w14:paraId="47D6D5CD" w14:textId="49F5D1FB" w:rsidR="00706896" w:rsidRPr="0071523C" w:rsidRDefault="00334351" w:rsidP="0071523C">
            <w:pPr>
              <w:spacing w:before="0" w:line="276" w:lineRule="auto"/>
              <w:jc w:val="center"/>
              <w:rPr>
                <w:rFonts w:cstheme="minorHAnsi"/>
                <w:b/>
                <w:bCs/>
                <w:color w:val="2E74B5"/>
                <w:szCs w:val="20"/>
              </w:rPr>
            </w:pPr>
            <w:r>
              <w:rPr>
                <w:rFonts w:cstheme="minorHAnsi"/>
                <w:b/>
                <w:bCs/>
                <w:color w:val="2E74B5"/>
                <w:szCs w:val="20"/>
              </w:rPr>
              <w:t xml:space="preserve"> Dostawa bonów na posiłki profilaktyczne dla pracowników spółki Enea Nowa Energia</w:t>
            </w:r>
            <w:r w:rsidR="00B64FE4">
              <w:rPr>
                <w:rFonts w:cstheme="minorHAnsi"/>
                <w:b/>
                <w:bCs/>
                <w:color w:val="2E74B5"/>
                <w:szCs w:val="20"/>
              </w:rPr>
              <w:t xml:space="preserve"> </w:t>
            </w:r>
            <w:r>
              <w:rPr>
                <w:rFonts w:cstheme="minorHAnsi"/>
                <w:b/>
                <w:bCs/>
                <w:color w:val="2E74B5"/>
                <w:szCs w:val="20"/>
              </w:rPr>
              <w:t>sp. z o.o.</w:t>
            </w:r>
          </w:p>
          <w:p w14:paraId="7C0FACC0" w14:textId="3B83BC2D" w:rsidR="00640AAB" w:rsidRPr="0071523C" w:rsidRDefault="00640AAB" w:rsidP="0071523C">
            <w:pPr>
              <w:spacing w:before="0" w:line="276" w:lineRule="auto"/>
              <w:jc w:val="center"/>
              <w:rPr>
                <w:rFonts w:cstheme="minorHAnsi"/>
                <w:b/>
                <w:bCs/>
                <w:color w:val="FFFFFF"/>
                <w:szCs w:val="20"/>
              </w:rPr>
            </w:pPr>
          </w:p>
        </w:tc>
      </w:tr>
    </w:tbl>
    <w:p w14:paraId="47031383"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 xml:space="preserve">Działając w imieniu i na rzecz (nazwa/firma/adres Wykonawcy) </w:t>
      </w:r>
    </w:p>
    <w:p w14:paraId="5C105996" w14:textId="77777777" w:rsidR="00706896" w:rsidRPr="0071523C" w:rsidRDefault="00706896" w:rsidP="0071523C">
      <w:pPr>
        <w:suppressAutoHyphens/>
        <w:spacing w:before="0" w:line="276" w:lineRule="auto"/>
        <w:ind w:right="-173"/>
        <w:rPr>
          <w:rFonts w:cstheme="minorHAnsi"/>
          <w:szCs w:val="20"/>
          <w:lang w:eastAsia="ar-SA"/>
        </w:rPr>
      </w:pPr>
    </w:p>
    <w:p w14:paraId="7A49B6E4"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w:t>
      </w:r>
    </w:p>
    <w:p w14:paraId="78FA3C24" w14:textId="77777777" w:rsidR="00706896" w:rsidRPr="0071523C" w:rsidRDefault="00706896" w:rsidP="0071523C">
      <w:pPr>
        <w:suppressAutoHyphens/>
        <w:spacing w:before="0" w:line="276" w:lineRule="auto"/>
        <w:ind w:right="-173"/>
        <w:rPr>
          <w:rFonts w:cstheme="minorHAnsi"/>
          <w:szCs w:val="20"/>
          <w:lang w:eastAsia="ar-SA"/>
        </w:rPr>
      </w:pPr>
    </w:p>
    <w:p w14:paraId="32E21FE6" w14:textId="77777777" w:rsidR="00706896" w:rsidRPr="0071523C" w:rsidRDefault="00706896" w:rsidP="0071523C">
      <w:pPr>
        <w:suppressAutoHyphens/>
        <w:spacing w:before="0" w:line="276" w:lineRule="auto"/>
        <w:ind w:right="-173"/>
        <w:rPr>
          <w:rFonts w:cstheme="minorHAnsi"/>
          <w:szCs w:val="20"/>
          <w:lang w:eastAsia="ar-SA"/>
        </w:rPr>
      </w:pPr>
      <w:r w:rsidRPr="0071523C">
        <w:rPr>
          <w:rFonts w:cstheme="minorHAnsi"/>
          <w:szCs w:val="20"/>
          <w:lang w:eastAsia="ar-SA"/>
        </w:rPr>
        <w:t>.....................................................................................................................................................</w:t>
      </w:r>
    </w:p>
    <w:p w14:paraId="27EE86E9" w14:textId="77777777" w:rsidR="00706896" w:rsidRPr="0071523C" w:rsidRDefault="00706896" w:rsidP="0071523C">
      <w:pPr>
        <w:numPr>
          <w:ilvl w:val="0"/>
          <w:numId w:val="16"/>
        </w:numPr>
        <w:suppressAutoHyphens/>
        <w:spacing w:before="0" w:line="276" w:lineRule="auto"/>
        <w:ind w:right="-173"/>
        <w:rPr>
          <w:rFonts w:cstheme="minorHAnsi"/>
          <w:szCs w:val="20"/>
          <w:lang w:eastAsia="ar-SA"/>
        </w:rPr>
      </w:pPr>
      <w:r w:rsidRPr="0071523C">
        <w:rPr>
          <w:rFonts w:cstheme="minorHAnsi"/>
          <w:szCs w:val="20"/>
          <w:lang w:eastAsia="ar-SA"/>
        </w:rPr>
        <w:t xml:space="preserve">**oświadczam, że przynależę do tej samej grupy kapitałowej w rozumieniu ustawy z dnia 16 lutego 2007r. o ochronie konkurencji i konsumentów </w:t>
      </w:r>
      <w:r w:rsidRPr="0071523C">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71523C"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71523C" w:rsidRDefault="00706896" w:rsidP="0071523C">
            <w:pPr>
              <w:suppressAutoHyphens/>
              <w:spacing w:before="0" w:line="276" w:lineRule="auto"/>
              <w:ind w:right="-108"/>
              <w:rPr>
                <w:rFonts w:cstheme="minorHAnsi"/>
                <w:szCs w:val="20"/>
                <w:lang w:eastAsia="ar-SA"/>
              </w:rPr>
            </w:pPr>
            <w:r w:rsidRPr="0071523C">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Adres</w:t>
            </w:r>
          </w:p>
        </w:tc>
      </w:tr>
      <w:tr w:rsidR="00706896" w:rsidRPr="0071523C"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71523C" w:rsidRDefault="00706896" w:rsidP="0071523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71523C" w:rsidRDefault="00706896" w:rsidP="0071523C">
            <w:pPr>
              <w:suppressAutoHyphens/>
              <w:snapToGrid w:val="0"/>
              <w:spacing w:before="0" w:line="276" w:lineRule="auto"/>
              <w:ind w:right="584"/>
              <w:rPr>
                <w:rFonts w:cstheme="minorHAnsi"/>
                <w:szCs w:val="20"/>
                <w:lang w:eastAsia="ar-SA"/>
              </w:rPr>
            </w:pPr>
          </w:p>
        </w:tc>
      </w:tr>
      <w:tr w:rsidR="00706896" w:rsidRPr="0071523C"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71523C" w:rsidRDefault="00706896" w:rsidP="0071523C">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71523C" w:rsidRDefault="00706896" w:rsidP="0071523C">
            <w:pPr>
              <w:suppressAutoHyphens/>
              <w:snapToGrid w:val="0"/>
              <w:spacing w:before="0" w:line="276" w:lineRule="auto"/>
              <w:ind w:right="584"/>
              <w:rPr>
                <w:rFonts w:cstheme="minorHAnsi"/>
                <w:szCs w:val="20"/>
                <w:lang w:eastAsia="ar-SA"/>
              </w:rPr>
            </w:pPr>
          </w:p>
        </w:tc>
      </w:tr>
    </w:tbl>
    <w:p w14:paraId="4478FE7B" w14:textId="77777777" w:rsidR="00706896" w:rsidRPr="0071523C" w:rsidRDefault="00706896" w:rsidP="0071523C">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1523C"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71523C" w:rsidRDefault="00706896"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71523C" w:rsidRDefault="00706896" w:rsidP="0071523C">
            <w:pPr>
              <w:spacing w:before="0" w:line="276" w:lineRule="auto"/>
              <w:jc w:val="center"/>
              <w:rPr>
                <w:rFonts w:cstheme="minorHAnsi"/>
                <w:szCs w:val="20"/>
              </w:rPr>
            </w:pPr>
          </w:p>
        </w:tc>
      </w:tr>
      <w:tr w:rsidR="00706896" w:rsidRPr="0071523C" w14:paraId="1BBC316A" w14:textId="77777777" w:rsidTr="00706896">
        <w:trPr>
          <w:jc w:val="center"/>
        </w:trPr>
        <w:tc>
          <w:tcPr>
            <w:tcW w:w="4059" w:type="dxa"/>
            <w:tcBorders>
              <w:top w:val="nil"/>
              <w:left w:val="nil"/>
              <w:bottom w:val="nil"/>
              <w:right w:val="nil"/>
            </w:tcBorders>
          </w:tcPr>
          <w:p w14:paraId="66777EC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miejscowość i data</w:t>
            </w:r>
          </w:p>
        </w:tc>
        <w:tc>
          <w:tcPr>
            <w:tcW w:w="4060" w:type="dxa"/>
            <w:tcBorders>
              <w:top w:val="nil"/>
              <w:left w:val="nil"/>
              <w:bottom w:val="nil"/>
              <w:right w:val="nil"/>
            </w:tcBorders>
          </w:tcPr>
          <w:p w14:paraId="11483F97" w14:textId="77777777" w:rsidR="00706896" w:rsidRPr="0071523C" w:rsidRDefault="00706896" w:rsidP="0071523C">
            <w:pPr>
              <w:spacing w:before="0" w:line="276" w:lineRule="auto"/>
              <w:jc w:val="center"/>
              <w:rPr>
                <w:rFonts w:cstheme="minorHAnsi"/>
                <w:szCs w:val="20"/>
              </w:rPr>
            </w:pPr>
            <w:r w:rsidRPr="0071523C">
              <w:rPr>
                <w:rFonts w:cstheme="minorHAnsi"/>
                <w:b/>
                <w:szCs w:val="20"/>
              </w:rPr>
              <w:t>Pieczęć imienna i podpis przedstawiciela(i) Wykonawcy</w:t>
            </w:r>
          </w:p>
        </w:tc>
      </w:tr>
    </w:tbl>
    <w:p w14:paraId="1DC073C5" w14:textId="77777777" w:rsidR="00706896" w:rsidRPr="0071523C" w:rsidRDefault="00706896" w:rsidP="0071523C">
      <w:pPr>
        <w:widowControl w:val="0"/>
        <w:spacing w:before="0" w:line="276" w:lineRule="auto"/>
        <w:ind w:right="584"/>
        <w:rPr>
          <w:rFonts w:cstheme="minorHAnsi"/>
          <w:szCs w:val="20"/>
        </w:rPr>
      </w:pPr>
    </w:p>
    <w:p w14:paraId="7B26123F" w14:textId="77777777" w:rsidR="00706896" w:rsidRPr="0071523C" w:rsidRDefault="00706896" w:rsidP="0071523C">
      <w:pPr>
        <w:suppressAutoHyphens/>
        <w:spacing w:before="0" w:line="276" w:lineRule="auto"/>
        <w:ind w:right="584"/>
        <w:rPr>
          <w:rFonts w:cstheme="minorHAnsi"/>
          <w:szCs w:val="20"/>
          <w:lang w:eastAsia="ar-SA"/>
        </w:rPr>
      </w:pPr>
      <w:r w:rsidRPr="0071523C">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9EFF3"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71523C" w:rsidRDefault="00706896" w:rsidP="0071523C">
      <w:pPr>
        <w:numPr>
          <w:ilvl w:val="0"/>
          <w:numId w:val="16"/>
        </w:numPr>
        <w:suppressAutoHyphens/>
        <w:spacing w:before="0" w:line="276" w:lineRule="auto"/>
        <w:ind w:right="584"/>
        <w:rPr>
          <w:rFonts w:cstheme="minorHAnsi"/>
          <w:color w:val="000000" w:themeColor="text1"/>
          <w:szCs w:val="20"/>
          <w:lang w:eastAsia="ar-SA"/>
        </w:rPr>
      </w:pPr>
      <w:r w:rsidRPr="0071523C">
        <w:rPr>
          <w:rFonts w:cstheme="minorHAnsi"/>
          <w:color w:val="000000" w:themeColor="text1"/>
          <w:szCs w:val="20"/>
          <w:lang w:eastAsia="ar-SA"/>
        </w:rPr>
        <w:t xml:space="preserve">* oświadczam, że nie przynależę do tej samej grupy kapitałowej </w:t>
      </w:r>
      <w:r w:rsidRPr="0071523C">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1523C"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71523C" w:rsidRDefault="00706896" w:rsidP="0071523C">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71523C" w:rsidRDefault="00706896" w:rsidP="0071523C">
            <w:pPr>
              <w:spacing w:before="0" w:line="276" w:lineRule="auto"/>
              <w:jc w:val="center"/>
              <w:rPr>
                <w:rFonts w:cstheme="minorHAnsi"/>
                <w:szCs w:val="20"/>
              </w:rPr>
            </w:pPr>
          </w:p>
        </w:tc>
      </w:tr>
      <w:tr w:rsidR="00706896" w:rsidRPr="0071523C" w14:paraId="24B3C00D" w14:textId="77777777" w:rsidTr="00706896">
        <w:trPr>
          <w:jc w:val="center"/>
        </w:trPr>
        <w:tc>
          <w:tcPr>
            <w:tcW w:w="4059" w:type="dxa"/>
            <w:tcBorders>
              <w:top w:val="nil"/>
              <w:left w:val="nil"/>
              <w:bottom w:val="nil"/>
              <w:right w:val="nil"/>
            </w:tcBorders>
          </w:tcPr>
          <w:p w14:paraId="44B05B0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miejscowość i data</w:t>
            </w:r>
          </w:p>
        </w:tc>
        <w:tc>
          <w:tcPr>
            <w:tcW w:w="4060" w:type="dxa"/>
            <w:tcBorders>
              <w:top w:val="nil"/>
              <w:left w:val="nil"/>
              <w:bottom w:val="nil"/>
              <w:right w:val="nil"/>
            </w:tcBorders>
          </w:tcPr>
          <w:p w14:paraId="3CA1C29C" w14:textId="77777777" w:rsidR="00706896" w:rsidRPr="0071523C" w:rsidRDefault="00706896" w:rsidP="0071523C">
            <w:pPr>
              <w:spacing w:before="0" w:line="276" w:lineRule="auto"/>
              <w:jc w:val="center"/>
              <w:rPr>
                <w:rFonts w:cstheme="minorHAnsi"/>
                <w:szCs w:val="20"/>
              </w:rPr>
            </w:pPr>
            <w:r w:rsidRPr="0071523C">
              <w:rPr>
                <w:rFonts w:cstheme="minorHAnsi"/>
                <w:b/>
                <w:szCs w:val="20"/>
              </w:rPr>
              <w:t>Pieczęć imienna i podpis przedstawiciela(i) Wykonawcy</w:t>
            </w:r>
          </w:p>
        </w:tc>
      </w:tr>
    </w:tbl>
    <w:p w14:paraId="1EDB8359" w14:textId="77777777" w:rsidR="00706896" w:rsidRPr="0071523C" w:rsidRDefault="00706896" w:rsidP="0071523C">
      <w:pPr>
        <w:suppressAutoHyphens/>
        <w:spacing w:before="0" w:line="276" w:lineRule="auto"/>
        <w:ind w:right="584"/>
        <w:rPr>
          <w:rFonts w:cstheme="minorHAnsi"/>
          <w:szCs w:val="20"/>
          <w:lang w:eastAsia="ar-SA"/>
        </w:rPr>
      </w:pPr>
    </w:p>
    <w:p w14:paraId="664AB1E4" w14:textId="77777777" w:rsidR="00706896" w:rsidRPr="0071523C" w:rsidRDefault="00706896" w:rsidP="0071523C">
      <w:pPr>
        <w:suppressAutoHyphens/>
        <w:spacing w:before="0" w:line="276" w:lineRule="auto"/>
        <w:ind w:right="584"/>
        <w:rPr>
          <w:rFonts w:cstheme="minorHAnsi"/>
          <w:b/>
          <w:i/>
          <w:szCs w:val="20"/>
          <w:lang w:eastAsia="ar-SA"/>
        </w:rPr>
      </w:pPr>
      <w:r w:rsidRPr="0071523C">
        <w:rPr>
          <w:rFonts w:cstheme="minorHAnsi"/>
          <w:b/>
          <w:i/>
          <w:szCs w:val="20"/>
          <w:lang w:eastAsia="ar-SA"/>
        </w:rPr>
        <w:t>* niepotrzebne skreślić</w:t>
      </w:r>
    </w:p>
    <w:p w14:paraId="5A975962" w14:textId="77777777" w:rsidR="00706896" w:rsidRPr="0071523C" w:rsidRDefault="00706896" w:rsidP="0071523C">
      <w:pPr>
        <w:pStyle w:val="Nagwek"/>
        <w:tabs>
          <w:tab w:val="clear" w:pos="4536"/>
          <w:tab w:val="clear" w:pos="9072"/>
        </w:tabs>
        <w:spacing w:before="0" w:line="276" w:lineRule="auto"/>
        <w:ind w:right="584"/>
        <w:rPr>
          <w:rFonts w:cstheme="minorHAnsi"/>
          <w:b/>
          <w:i/>
          <w:szCs w:val="20"/>
          <w:lang w:eastAsia="ar-SA"/>
        </w:rPr>
      </w:pPr>
      <w:r w:rsidRPr="0071523C">
        <w:rPr>
          <w:rFonts w:cstheme="minorHAnsi"/>
          <w:b/>
          <w:i/>
          <w:szCs w:val="20"/>
          <w:lang w:eastAsia="ar-SA"/>
        </w:rPr>
        <w:t>**wypełnić w przypadku, gdy Wykonawca należy do grupy kapitałowej</w:t>
      </w:r>
    </w:p>
    <w:p w14:paraId="411CF7FE" w14:textId="021542AA" w:rsidR="00E971B0" w:rsidRPr="0011024F" w:rsidRDefault="00E971B0" w:rsidP="0011024F">
      <w:pPr>
        <w:spacing w:before="0" w:line="276" w:lineRule="auto"/>
        <w:jc w:val="left"/>
        <w:rPr>
          <w:rFonts w:cstheme="minorHAnsi"/>
          <w:b/>
          <w:bCs/>
          <w:szCs w:val="20"/>
          <w:u w:val="single"/>
        </w:rPr>
      </w:pPr>
      <w:bookmarkStart w:id="40" w:name="_GoBack"/>
      <w:bookmarkEnd w:id="37"/>
      <w:bookmarkEnd w:id="38"/>
      <w:bookmarkEnd w:id="40"/>
    </w:p>
    <w:sectPr w:rsidR="00E971B0" w:rsidRPr="0011024F"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7158" w14:textId="77777777" w:rsidR="00D64E5F" w:rsidRDefault="00D64E5F" w:rsidP="007A1C80">
      <w:pPr>
        <w:spacing w:before="0"/>
      </w:pPr>
      <w:r>
        <w:separator/>
      </w:r>
    </w:p>
  </w:endnote>
  <w:endnote w:type="continuationSeparator" w:id="0">
    <w:p w14:paraId="22538F81" w14:textId="77777777" w:rsidR="00D64E5F" w:rsidRDefault="00D64E5F" w:rsidP="007A1C80">
      <w:pPr>
        <w:spacing w:before="0"/>
      </w:pPr>
      <w:r>
        <w:continuationSeparator/>
      </w:r>
    </w:p>
  </w:endnote>
  <w:endnote w:type="continuationNotice" w:id="1">
    <w:p w14:paraId="11848BF2" w14:textId="77777777" w:rsidR="00D64E5F" w:rsidRDefault="00D64E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B64FE4" w14:paraId="08F4CC2B" w14:textId="77777777">
      <w:trPr>
        <w:trHeight w:val="362"/>
      </w:trPr>
      <w:tc>
        <w:tcPr>
          <w:tcW w:w="4390" w:type="dxa"/>
          <w:tcBorders>
            <w:top w:val="single" w:sz="4" w:space="0" w:color="auto"/>
            <w:left w:val="nil"/>
            <w:bottom w:val="nil"/>
            <w:right w:val="nil"/>
          </w:tcBorders>
        </w:tcPr>
        <w:p w14:paraId="65E0772A" w14:textId="77777777" w:rsidR="00B64FE4" w:rsidRPr="00B16B42" w:rsidRDefault="00B64FE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B64FE4" w:rsidRDefault="00B64FE4" w:rsidP="003B2195">
          <w:pPr>
            <w:pStyle w:val="Stopka"/>
            <w:spacing w:before="20"/>
            <w:rPr>
              <w:sz w:val="16"/>
              <w:szCs w:val="16"/>
            </w:rPr>
          </w:pPr>
        </w:p>
      </w:tc>
      <w:tc>
        <w:tcPr>
          <w:tcW w:w="1607" w:type="dxa"/>
          <w:tcBorders>
            <w:top w:val="single" w:sz="4" w:space="0" w:color="auto"/>
            <w:left w:val="nil"/>
            <w:bottom w:val="nil"/>
            <w:right w:val="nil"/>
          </w:tcBorders>
        </w:tcPr>
        <w:p w14:paraId="4B7DD87F" w14:textId="4EC5C4EF" w:rsidR="00B64FE4" w:rsidRDefault="00B64FE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1024F">
            <w:rPr>
              <w:noProof/>
              <w:sz w:val="16"/>
              <w:szCs w:val="16"/>
            </w:rPr>
            <w:t>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1024F">
            <w:rPr>
              <w:noProof/>
              <w:sz w:val="16"/>
              <w:szCs w:val="16"/>
            </w:rPr>
            <w:t>8</w:t>
          </w:r>
          <w:r>
            <w:rPr>
              <w:sz w:val="16"/>
              <w:szCs w:val="16"/>
            </w:rPr>
            <w:fldChar w:fldCharType="end"/>
          </w:r>
        </w:p>
        <w:p w14:paraId="35E76404" w14:textId="77777777" w:rsidR="00B64FE4" w:rsidRDefault="00B64FE4" w:rsidP="00382214">
          <w:pPr>
            <w:pStyle w:val="Stopka"/>
            <w:spacing w:before="20"/>
            <w:jc w:val="right"/>
            <w:rPr>
              <w:sz w:val="16"/>
              <w:szCs w:val="16"/>
            </w:rPr>
          </w:pPr>
        </w:p>
      </w:tc>
    </w:tr>
  </w:tbl>
  <w:p w14:paraId="32493183" w14:textId="77777777" w:rsidR="00B64FE4" w:rsidRDefault="00B64FE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B64FE4" w:rsidRPr="0014561D" w:rsidRDefault="00B64FE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B64FE4"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B64FE4" w:rsidRPr="0014561D" w:rsidRDefault="00B64FE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B64FE4" w:rsidRPr="0014561D" w:rsidRDefault="00B64FE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B64FE4" w:rsidRPr="0014561D" w:rsidRDefault="00B64FE4"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B64FE4" w:rsidRPr="0014561D" w:rsidRDefault="00B64FE4">
    <w:pPr>
      <w:pStyle w:val="Stopka"/>
      <w:rPr>
        <w:rFonts w:ascii="Arial" w:hAnsi="Arial" w:cs="Arial"/>
      </w:rPr>
    </w:pPr>
  </w:p>
  <w:p w14:paraId="0EFB6622" w14:textId="77777777" w:rsidR="00B64FE4" w:rsidRPr="0014561D" w:rsidRDefault="00B64FE4">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2368" w14:textId="77777777" w:rsidR="00D64E5F" w:rsidRDefault="00D64E5F" w:rsidP="007A1C80">
      <w:pPr>
        <w:spacing w:before="0"/>
      </w:pPr>
      <w:r>
        <w:separator/>
      </w:r>
    </w:p>
  </w:footnote>
  <w:footnote w:type="continuationSeparator" w:id="0">
    <w:p w14:paraId="2A1D0599" w14:textId="77777777" w:rsidR="00D64E5F" w:rsidRDefault="00D64E5F" w:rsidP="007A1C80">
      <w:pPr>
        <w:spacing w:before="0"/>
      </w:pPr>
      <w:r>
        <w:continuationSeparator/>
      </w:r>
    </w:p>
  </w:footnote>
  <w:footnote w:type="continuationNotice" w:id="1">
    <w:p w14:paraId="7C37BA66" w14:textId="77777777" w:rsidR="00D64E5F" w:rsidRDefault="00D64E5F">
      <w:pPr>
        <w:spacing w:before="0"/>
      </w:pPr>
    </w:p>
  </w:footnote>
  <w:footnote w:id="2">
    <w:p w14:paraId="6788C137" w14:textId="28388EE8" w:rsidR="00B64FE4" w:rsidRDefault="00B64FE4">
      <w:pPr>
        <w:pStyle w:val="Tekstprzypisudolnego"/>
      </w:pPr>
      <w:r>
        <w:rPr>
          <w:rStyle w:val="Odwoanieprzypisudolnego"/>
        </w:rPr>
        <w:footnoteRef/>
      </w:r>
      <w:r>
        <w:t xml:space="preserve"> S</w:t>
      </w:r>
      <w:r w:rsidRPr="00305A00">
        <w:t>zacowana nominalna wartość bonów w całym okresie obowiązywania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64FE4" w:rsidRPr="006D6AEE" w14:paraId="61E7D497" w14:textId="77777777" w:rsidTr="007F4F90">
      <w:trPr>
        <w:cantSplit/>
      </w:trPr>
      <w:tc>
        <w:tcPr>
          <w:tcW w:w="6550" w:type="dxa"/>
          <w:tcBorders>
            <w:top w:val="nil"/>
            <w:left w:val="nil"/>
            <w:bottom w:val="nil"/>
            <w:right w:val="nil"/>
          </w:tcBorders>
          <w:vAlign w:val="center"/>
        </w:tcPr>
        <w:p w14:paraId="69B1E552" w14:textId="77777777" w:rsidR="00B64FE4" w:rsidRPr="006D6AEE" w:rsidRDefault="00B64FE4">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B64FE4" w:rsidRPr="006D6AEE" w:rsidRDefault="00B64FE4">
          <w:pPr>
            <w:pStyle w:val="Nagwek"/>
            <w:spacing w:before="0"/>
            <w:jc w:val="center"/>
            <w:rPr>
              <w:rFonts w:cs="Arial"/>
              <w:sz w:val="18"/>
              <w:szCs w:val="16"/>
            </w:rPr>
          </w:pPr>
        </w:p>
      </w:tc>
    </w:tr>
    <w:tr w:rsidR="00B64FE4" w:rsidRPr="006D6AEE" w14:paraId="7E37B537" w14:textId="77777777" w:rsidTr="007F4F90">
      <w:trPr>
        <w:cantSplit/>
      </w:trPr>
      <w:tc>
        <w:tcPr>
          <w:tcW w:w="6550" w:type="dxa"/>
          <w:tcBorders>
            <w:top w:val="nil"/>
            <w:left w:val="nil"/>
            <w:bottom w:val="nil"/>
            <w:right w:val="nil"/>
          </w:tcBorders>
        </w:tcPr>
        <w:p w14:paraId="15D392DA" w14:textId="77777777" w:rsidR="00B64FE4" w:rsidRPr="006D6AEE" w:rsidRDefault="00B64FE4">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B64FE4" w:rsidRPr="006D6AEE" w:rsidRDefault="00B64FE4">
          <w:pPr>
            <w:pStyle w:val="Nagwek"/>
            <w:spacing w:before="0"/>
            <w:jc w:val="right"/>
            <w:rPr>
              <w:rFonts w:cs="Arial"/>
              <w:sz w:val="18"/>
              <w:szCs w:val="16"/>
            </w:rPr>
          </w:pPr>
          <w:r w:rsidRPr="006D6AEE">
            <w:rPr>
              <w:rFonts w:cs="Arial"/>
              <w:sz w:val="18"/>
              <w:szCs w:val="16"/>
            </w:rPr>
            <w:t>oznaczenie sprawy:</w:t>
          </w:r>
        </w:p>
      </w:tc>
    </w:tr>
    <w:tr w:rsidR="00B64FE4"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B64FE4" w:rsidRPr="006D6AEE" w:rsidRDefault="00B64FE4"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7CFBBBC2" w:rsidR="00B64FE4" w:rsidRPr="006D6AEE" w:rsidRDefault="00B64FE4" w:rsidP="00F26109">
          <w:pPr>
            <w:pStyle w:val="Nagwek"/>
            <w:spacing w:before="0"/>
            <w:jc w:val="right"/>
            <w:rPr>
              <w:rFonts w:cs="Arial"/>
              <w:b/>
              <w:sz w:val="18"/>
              <w:szCs w:val="20"/>
              <w:highlight w:val="yellow"/>
            </w:rPr>
          </w:pPr>
          <w:r>
            <w:rPr>
              <w:rFonts w:cs="Arial"/>
              <w:b/>
              <w:sz w:val="18"/>
              <w:szCs w:val="20"/>
            </w:rPr>
            <w:t xml:space="preserve"> </w:t>
          </w:r>
          <w:r w:rsidRPr="00334351">
            <w:rPr>
              <w:rFonts w:cs="Arial"/>
              <w:b/>
              <w:sz w:val="18"/>
              <w:szCs w:val="20"/>
            </w:rPr>
            <w:t>4600/MW00/ZO/EX/2022/0000094582</w:t>
          </w:r>
        </w:p>
      </w:tc>
    </w:tr>
  </w:tbl>
  <w:p w14:paraId="1891FB7A" w14:textId="77777777" w:rsidR="00B64FE4" w:rsidRPr="0014561D" w:rsidRDefault="00B64FE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64FE4" w:rsidRPr="002B1469" w14:paraId="4C44865B" w14:textId="77777777" w:rsidTr="00356491">
      <w:trPr>
        <w:cantSplit/>
      </w:trPr>
      <w:tc>
        <w:tcPr>
          <w:tcW w:w="6550" w:type="dxa"/>
          <w:tcBorders>
            <w:top w:val="nil"/>
            <w:left w:val="nil"/>
            <w:bottom w:val="nil"/>
            <w:right w:val="nil"/>
          </w:tcBorders>
        </w:tcPr>
        <w:p w14:paraId="5BD9153E" w14:textId="77777777" w:rsidR="00B64FE4" w:rsidRPr="002B1469" w:rsidRDefault="00B64FE4"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B64FE4" w:rsidRPr="002B1469" w:rsidRDefault="00B64FE4" w:rsidP="001B3059">
          <w:pPr>
            <w:pStyle w:val="Nagwek"/>
            <w:spacing w:before="0"/>
            <w:jc w:val="right"/>
            <w:rPr>
              <w:rFonts w:cs="Arial"/>
              <w:szCs w:val="20"/>
            </w:rPr>
          </w:pPr>
          <w:r w:rsidRPr="002B1469">
            <w:rPr>
              <w:rFonts w:cs="Arial"/>
              <w:szCs w:val="20"/>
            </w:rPr>
            <w:t>oznaczenie sprawy:</w:t>
          </w:r>
        </w:p>
      </w:tc>
    </w:tr>
    <w:tr w:rsidR="00B64FE4"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B64FE4" w:rsidRPr="002B1469" w:rsidRDefault="00B64FE4"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B64FE4" w:rsidRPr="00356491" w:rsidRDefault="00B64FE4" w:rsidP="000B27A4">
          <w:pPr>
            <w:pStyle w:val="Nagwek"/>
            <w:spacing w:before="0"/>
            <w:jc w:val="right"/>
            <w:rPr>
              <w:sz w:val="16"/>
              <w:szCs w:val="16"/>
            </w:rPr>
          </w:pPr>
          <w:r>
            <w:rPr>
              <w:sz w:val="16"/>
              <w:szCs w:val="16"/>
            </w:rPr>
            <w:t>ZAM/EW,EB/DL/TC/3/2019</w:t>
          </w:r>
        </w:p>
      </w:tc>
    </w:tr>
  </w:tbl>
  <w:p w14:paraId="3A42F712" w14:textId="77777777" w:rsidR="00B64FE4" w:rsidRPr="0014561D" w:rsidRDefault="00B64FE4">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7A5438"/>
    <w:multiLevelType w:val="hybridMultilevel"/>
    <w:tmpl w:val="7A20B28C"/>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2395B"/>
    <w:multiLevelType w:val="hybridMultilevel"/>
    <w:tmpl w:val="929E26C0"/>
    <w:lvl w:ilvl="0" w:tplc="F1FAB5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2E338CA"/>
    <w:multiLevelType w:val="hybridMultilevel"/>
    <w:tmpl w:val="91E2E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7647DF1"/>
    <w:multiLevelType w:val="multilevel"/>
    <w:tmpl w:val="C27822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122068"/>
    <w:multiLevelType w:val="hybridMultilevel"/>
    <w:tmpl w:val="60A2AD7A"/>
    <w:lvl w:ilvl="0" w:tplc="0415000F">
      <w:start w:val="1"/>
      <w:numFmt w:val="decimal"/>
      <w:lvlText w:val="%1."/>
      <w:lvlJc w:val="left"/>
      <w:pPr>
        <w:tabs>
          <w:tab w:val="num" w:pos="720"/>
        </w:tabs>
        <w:ind w:left="720" w:hanging="360"/>
      </w:pPr>
    </w:lvl>
    <w:lvl w:ilvl="1" w:tplc="9890348E">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5"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6"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5E5E7A"/>
    <w:multiLevelType w:val="hybridMultilevel"/>
    <w:tmpl w:val="6332EC8C"/>
    <w:lvl w:ilvl="0" w:tplc="9C120576">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6"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9"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89771E"/>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2A862DE"/>
    <w:multiLevelType w:val="multilevel"/>
    <w:tmpl w:val="95B6D21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44C62FA"/>
    <w:multiLevelType w:val="hybridMultilevel"/>
    <w:tmpl w:val="6332EC8C"/>
    <w:lvl w:ilvl="0" w:tplc="9C120576">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498430D"/>
    <w:multiLevelType w:val="hybridMultilevel"/>
    <w:tmpl w:val="209694E8"/>
    <w:lvl w:ilvl="0" w:tplc="253CE3E2">
      <w:start w:val="1"/>
      <w:numFmt w:val="decimal"/>
      <w:lvlText w:val="%1."/>
      <w:lvlJc w:val="left"/>
      <w:pPr>
        <w:ind w:left="730" w:firstLine="0"/>
      </w:pPr>
      <w:rPr>
        <w:rFonts w:ascii="Calibri" w:eastAsia="Calibri" w:hAnsi="Calibri" w:cs="Calibri"/>
        <w:b w:val="0"/>
        <w:i w:val="0"/>
        <w:strike w:val="0"/>
        <w:dstrike w:val="0"/>
        <w:color w:val="000000"/>
        <w:sz w:val="20"/>
        <w:szCs w:val="18"/>
        <w:u w:val="none" w:color="000000"/>
        <w:effect w:val="none"/>
        <w:bdr w:val="none" w:sz="0" w:space="0" w:color="auto" w:frame="1"/>
        <w:vertAlign w:val="baseline"/>
      </w:rPr>
    </w:lvl>
    <w:lvl w:ilvl="1" w:tplc="DCA2D740">
      <w:start w:val="1"/>
      <w:numFmt w:val="lowerLetter"/>
      <w:lvlText w:val="%2"/>
      <w:lvlJc w:val="left"/>
      <w:pPr>
        <w:ind w:left="15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C00CB22">
      <w:start w:val="1"/>
      <w:numFmt w:val="lowerRoman"/>
      <w:lvlText w:val="%3"/>
      <w:lvlJc w:val="left"/>
      <w:pPr>
        <w:ind w:left="22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961C3B86">
      <w:start w:val="1"/>
      <w:numFmt w:val="decimal"/>
      <w:lvlText w:val="%4"/>
      <w:lvlJc w:val="left"/>
      <w:pPr>
        <w:ind w:left="30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03E2996">
      <w:start w:val="1"/>
      <w:numFmt w:val="lowerLetter"/>
      <w:lvlText w:val="%5"/>
      <w:lvlJc w:val="left"/>
      <w:pPr>
        <w:ind w:left="3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70EE17A">
      <w:start w:val="1"/>
      <w:numFmt w:val="lowerRoman"/>
      <w:lvlText w:val="%6"/>
      <w:lvlJc w:val="left"/>
      <w:pPr>
        <w:ind w:left="44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A044E67E">
      <w:start w:val="1"/>
      <w:numFmt w:val="decimal"/>
      <w:lvlText w:val="%7"/>
      <w:lvlJc w:val="left"/>
      <w:pPr>
        <w:ind w:left="51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A9A2DBC">
      <w:start w:val="1"/>
      <w:numFmt w:val="lowerLetter"/>
      <w:lvlText w:val="%8"/>
      <w:lvlJc w:val="left"/>
      <w:pPr>
        <w:ind w:left="58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85AD180">
      <w:start w:val="1"/>
      <w:numFmt w:val="lowerRoman"/>
      <w:lvlText w:val="%9"/>
      <w:lvlJc w:val="left"/>
      <w:pPr>
        <w:ind w:left="66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7" w15:restartNumberingAfterBreak="0">
    <w:nsid w:val="46D04AE7"/>
    <w:multiLevelType w:val="hybridMultilevel"/>
    <w:tmpl w:val="89DA020A"/>
    <w:lvl w:ilvl="0" w:tplc="04150017">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80E027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0" w15:restartNumberingAfterBreak="0">
    <w:nsid w:val="4D9D3900"/>
    <w:multiLevelType w:val="hybridMultilevel"/>
    <w:tmpl w:val="FDFC6E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DC25BB"/>
    <w:multiLevelType w:val="hybridMultilevel"/>
    <w:tmpl w:val="6344B240"/>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3234E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3AA550D"/>
    <w:multiLevelType w:val="hybridMultilevel"/>
    <w:tmpl w:val="929E26C0"/>
    <w:lvl w:ilvl="0" w:tplc="F1FAB5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2"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4"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08E7588"/>
    <w:multiLevelType w:val="hybridMultilevel"/>
    <w:tmpl w:val="9F309D02"/>
    <w:lvl w:ilvl="0" w:tplc="F95A73CA">
      <w:start w:val="1"/>
      <w:numFmt w:val="decimal"/>
      <w:lvlText w:val="%1."/>
      <w:lvlJc w:val="left"/>
      <w:pPr>
        <w:tabs>
          <w:tab w:val="num" w:pos="720"/>
        </w:tabs>
        <w:ind w:left="720" w:hanging="360"/>
      </w:pPr>
      <w:rPr>
        <w:rFonts w:asciiTheme="minorHAnsi" w:hAnsiTheme="minorHAnsi"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9D3753"/>
    <w:multiLevelType w:val="hybridMultilevel"/>
    <w:tmpl w:val="97701174"/>
    <w:lvl w:ilvl="0" w:tplc="D8A494E6">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2" w15:restartNumberingAfterBreak="0">
    <w:nsid w:val="709C65BC"/>
    <w:multiLevelType w:val="multilevel"/>
    <w:tmpl w:val="88BE498E"/>
    <w:lvl w:ilvl="0">
      <w:start w:val="1"/>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84A0F1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F651AF9"/>
    <w:multiLevelType w:val="hybridMultilevel"/>
    <w:tmpl w:val="0862F106"/>
    <w:lvl w:ilvl="0" w:tplc="04150017">
      <w:start w:val="1"/>
      <w:numFmt w:val="lowerLetter"/>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2"/>
  </w:num>
  <w:num w:numId="2">
    <w:abstractNumId w:val="72"/>
  </w:num>
  <w:num w:numId="3">
    <w:abstractNumId w:val="38"/>
  </w:num>
  <w:num w:numId="4">
    <w:abstractNumId w:val="49"/>
  </w:num>
  <w:num w:numId="5">
    <w:abstractNumId w:val="67"/>
  </w:num>
  <w:num w:numId="6">
    <w:abstractNumId w:val="68"/>
  </w:num>
  <w:num w:numId="7">
    <w:abstractNumId w:val="13"/>
  </w:num>
  <w:num w:numId="8">
    <w:abstractNumId w:val="81"/>
  </w:num>
  <w:num w:numId="9">
    <w:abstractNumId w:val="71"/>
  </w:num>
  <w:num w:numId="10">
    <w:abstractNumId w:val="86"/>
  </w:num>
  <w:num w:numId="11">
    <w:abstractNumId w:val="9"/>
  </w:num>
  <w:num w:numId="12">
    <w:abstractNumId w:val="0"/>
  </w:num>
  <w:num w:numId="13">
    <w:abstractNumId w:val="62"/>
  </w:num>
  <w:num w:numId="14">
    <w:abstractNumId w:val="62"/>
  </w:num>
  <w:num w:numId="15">
    <w:abstractNumId w:val="88"/>
  </w:num>
  <w:num w:numId="16">
    <w:abstractNumId w:val="25"/>
  </w:num>
  <w:num w:numId="17">
    <w:abstractNumId w:val="52"/>
  </w:num>
  <w:num w:numId="18">
    <w:abstractNumId w:val="32"/>
  </w:num>
  <w:num w:numId="19">
    <w:abstractNumId w:val="59"/>
  </w:num>
  <w:num w:numId="20">
    <w:abstractNumId w:val="2"/>
  </w:num>
  <w:num w:numId="21">
    <w:abstractNumId w:val="16"/>
  </w:num>
  <w:num w:numId="22">
    <w:abstractNumId w:val="90"/>
  </w:num>
  <w:num w:numId="23">
    <w:abstractNumId w:val="80"/>
  </w:num>
  <w:num w:numId="24">
    <w:abstractNumId w:val="42"/>
  </w:num>
  <w:num w:numId="25">
    <w:abstractNumId w:val="63"/>
  </w:num>
  <w:num w:numId="26">
    <w:abstractNumId w:val="24"/>
  </w:num>
  <w:num w:numId="27">
    <w:abstractNumId w:val="28"/>
  </w:num>
  <w:num w:numId="28">
    <w:abstractNumId w:val="73"/>
  </w:num>
  <w:num w:numId="29">
    <w:abstractNumId w:val="78"/>
  </w:num>
  <w:num w:numId="30">
    <w:abstractNumId w:val="79"/>
  </w:num>
  <w:num w:numId="31">
    <w:abstractNumId w:val="76"/>
  </w:num>
  <w:num w:numId="32">
    <w:abstractNumId w:val="12"/>
  </w:num>
  <w:num w:numId="33">
    <w:abstractNumId w:val="26"/>
  </w:num>
  <w:num w:numId="34">
    <w:abstractNumId w:val="77"/>
  </w:num>
  <w:num w:numId="35">
    <w:abstractNumId w:val="22"/>
  </w:num>
  <w:num w:numId="36">
    <w:abstractNumId w:val="1"/>
  </w:num>
  <w:num w:numId="37">
    <w:abstractNumId w:val="6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53"/>
  </w:num>
  <w:num w:numId="39">
    <w:abstractNumId w:val="62"/>
  </w:num>
  <w:num w:numId="40">
    <w:abstractNumId w:val="84"/>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66"/>
  </w:num>
  <w:num w:numId="45">
    <w:abstractNumId w:val="74"/>
  </w:num>
  <w:num w:numId="46">
    <w:abstractNumId w:val="10"/>
  </w:num>
  <w:num w:numId="47">
    <w:abstractNumId w:val="17"/>
  </w:num>
  <w:num w:numId="48">
    <w:abstractNumId w:val="70"/>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1"/>
    <w:lvlOverride w:ilvl="0">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37"/>
  </w:num>
  <w:num w:numId="56">
    <w:abstractNumId w:val="44"/>
  </w:num>
  <w:num w:numId="57">
    <w:abstractNumId w:val="27"/>
  </w:num>
  <w:num w:numId="58">
    <w:abstractNumId w:val="56"/>
  </w:num>
  <w:num w:numId="59">
    <w:abstractNumId w:val="39"/>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89"/>
  </w:num>
  <w:num w:numId="63">
    <w:abstractNumId w:val="54"/>
  </w:num>
  <w:num w:numId="64">
    <w:abstractNumId w:val="34"/>
  </w:num>
  <w:num w:numId="65">
    <w:abstractNumId w:val="18"/>
  </w:num>
  <w:num w:numId="66">
    <w:abstractNumId w:val="23"/>
  </w:num>
  <w:num w:numId="67">
    <w:abstractNumId w:val="33"/>
  </w:num>
  <w:num w:numId="68">
    <w:abstractNumId w:val="21"/>
  </w:num>
  <w:num w:numId="69">
    <w:abstractNumId w:val="50"/>
  </w:num>
  <w:num w:numId="70">
    <w:abstractNumId w:val="48"/>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75"/>
  </w:num>
  <w:num w:numId="82">
    <w:abstractNumId w:val="69"/>
  </w:num>
  <w:num w:numId="83">
    <w:abstractNumId w:val="19"/>
  </w:num>
  <w:num w:numId="84">
    <w:abstractNumId w:val="15"/>
  </w:num>
  <w:num w:numId="85">
    <w:abstractNumId w:val="40"/>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0D01"/>
    <w:rsid w:val="00031216"/>
    <w:rsid w:val="00031C34"/>
    <w:rsid w:val="00032318"/>
    <w:rsid w:val="00033206"/>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25F"/>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E7EDF"/>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024F"/>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9EF"/>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DC6"/>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1ED"/>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B7D47"/>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3E71"/>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373"/>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7B7"/>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23D"/>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A00"/>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4351"/>
    <w:rsid w:val="003350E2"/>
    <w:rsid w:val="003352EF"/>
    <w:rsid w:val="003365EB"/>
    <w:rsid w:val="003368E8"/>
    <w:rsid w:val="00336C81"/>
    <w:rsid w:val="00336F81"/>
    <w:rsid w:val="00337E2F"/>
    <w:rsid w:val="00340170"/>
    <w:rsid w:val="00340FD6"/>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0E54"/>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683E"/>
    <w:rsid w:val="003B7316"/>
    <w:rsid w:val="003B7B34"/>
    <w:rsid w:val="003B7EA3"/>
    <w:rsid w:val="003C1EB5"/>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61D"/>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3B3"/>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77A3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A6586"/>
    <w:rsid w:val="005B0021"/>
    <w:rsid w:val="005B1796"/>
    <w:rsid w:val="005B1A85"/>
    <w:rsid w:val="005B2AF9"/>
    <w:rsid w:val="005B316D"/>
    <w:rsid w:val="005B35FC"/>
    <w:rsid w:val="005B3910"/>
    <w:rsid w:val="005B3C5A"/>
    <w:rsid w:val="005B50CC"/>
    <w:rsid w:val="005B5E29"/>
    <w:rsid w:val="005B627C"/>
    <w:rsid w:val="005B66A5"/>
    <w:rsid w:val="005B6C0F"/>
    <w:rsid w:val="005B6C6B"/>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5B77"/>
    <w:rsid w:val="006067FB"/>
    <w:rsid w:val="00606904"/>
    <w:rsid w:val="00607141"/>
    <w:rsid w:val="00610019"/>
    <w:rsid w:val="00610297"/>
    <w:rsid w:val="00610314"/>
    <w:rsid w:val="00610725"/>
    <w:rsid w:val="006118F9"/>
    <w:rsid w:val="00612469"/>
    <w:rsid w:val="00613430"/>
    <w:rsid w:val="00613459"/>
    <w:rsid w:val="00614120"/>
    <w:rsid w:val="00614541"/>
    <w:rsid w:val="0061657B"/>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5370"/>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23C"/>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5F9"/>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6DB3"/>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82"/>
    <w:rsid w:val="007924A4"/>
    <w:rsid w:val="0079282E"/>
    <w:rsid w:val="0079331C"/>
    <w:rsid w:val="00793B42"/>
    <w:rsid w:val="00794404"/>
    <w:rsid w:val="00794B7B"/>
    <w:rsid w:val="00795B5E"/>
    <w:rsid w:val="00795FB3"/>
    <w:rsid w:val="0079622F"/>
    <w:rsid w:val="007965ED"/>
    <w:rsid w:val="007967D0"/>
    <w:rsid w:val="00797045"/>
    <w:rsid w:val="00797469"/>
    <w:rsid w:val="00797E06"/>
    <w:rsid w:val="007A084C"/>
    <w:rsid w:val="007A0E27"/>
    <w:rsid w:val="007A0F4B"/>
    <w:rsid w:val="007A1854"/>
    <w:rsid w:val="007A1AA8"/>
    <w:rsid w:val="007A1C80"/>
    <w:rsid w:val="007A2907"/>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107"/>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510A"/>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1E62"/>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368"/>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577"/>
    <w:rsid w:val="009A79EC"/>
    <w:rsid w:val="009A7DCB"/>
    <w:rsid w:val="009B00E1"/>
    <w:rsid w:val="009B18E7"/>
    <w:rsid w:val="009B1AB2"/>
    <w:rsid w:val="009B2905"/>
    <w:rsid w:val="009B29AD"/>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5C50"/>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7348"/>
    <w:rsid w:val="00A57412"/>
    <w:rsid w:val="00A579B1"/>
    <w:rsid w:val="00A57D9E"/>
    <w:rsid w:val="00A601E6"/>
    <w:rsid w:val="00A60752"/>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A39"/>
    <w:rsid w:val="00AD0B05"/>
    <w:rsid w:val="00AD11E4"/>
    <w:rsid w:val="00AD1349"/>
    <w:rsid w:val="00AD2B1F"/>
    <w:rsid w:val="00AD302A"/>
    <w:rsid w:val="00AD38D2"/>
    <w:rsid w:val="00AD3966"/>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759"/>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3F5"/>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4FE4"/>
    <w:rsid w:val="00B6530E"/>
    <w:rsid w:val="00B65880"/>
    <w:rsid w:val="00B65D56"/>
    <w:rsid w:val="00B65F2B"/>
    <w:rsid w:val="00B66EEB"/>
    <w:rsid w:val="00B67A5A"/>
    <w:rsid w:val="00B71609"/>
    <w:rsid w:val="00B716BB"/>
    <w:rsid w:val="00B721DB"/>
    <w:rsid w:val="00B721F1"/>
    <w:rsid w:val="00B721FA"/>
    <w:rsid w:val="00B72DE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5674"/>
    <w:rsid w:val="00B96F6B"/>
    <w:rsid w:val="00B9737D"/>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DE1"/>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73E"/>
    <w:rsid w:val="00C34E61"/>
    <w:rsid w:val="00C35459"/>
    <w:rsid w:val="00C37303"/>
    <w:rsid w:val="00C37321"/>
    <w:rsid w:val="00C4014C"/>
    <w:rsid w:val="00C4061E"/>
    <w:rsid w:val="00C40D25"/>
    <w:rsid w:val="00C413BC"/>
    <w:rsid w:val="00C43CB0"/>
    <w:rsid w:val="00C43D1F"/>
    <w:rsid w:val="00C44127"/>
    <w:rsid w:val="00C462E4"/>
    <w:rsid w:val="00C46EAB"/>
    <w:rsid w:val="00C4755F"/>
    <w:rsid w:val="00C4788E"/>
    <w:rsid w:val="00C47976"/>
    <w:rsid w:val="00C5090F"/>
    <w:rsid w:val="00C51DF5"/>
    <w:rsid w:val="00C51F02"/>
    <w:rsid w:val="00C51FB1"/>
    <w:rsid w:val="00C530C8"/>
    <w:rsid w:val="00C53AE3"/>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87B"/>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679E"/>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4E83"/>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6C18"/>
    <w:rsid w:val="00D4701E"/>
    <w:rsid w:val="00D4733E"/>
    <w:rsid w:val="00D4734B"/>
    <w:rsid w:val="00D54131"/>
    <w:rsid w:val="00D54482"/>
    <w:rsid w:val="00D54DC4"/>
    <w:rsid w:val="00D55411"/>
    <w:rsid w:val="00D55D16"/>
    <w:rsid w:val="00D56AE6"/>
    <w:rsid w:val="00D56C1D"/>
    <w:rsid w:val="00D57279"/>
    <w:rsid w:val="00D573CA"/>
    <w:rsid w:val="00D57A31"/>
    <w:rsid w:val="00D60026"/>
    <w:rsid w:val="00D60AD4"/>
    <w:rsid w:val="00D628B0"/>
    <w:rsid w:val="00D62B3C"/>
    <w:rsid w:val="00D63573"/>
    <w:rsid w:val="00D63633"/>
    <w:rsid w:val="00D6399F"/>
    <w:rsid w:val="00D63CC9"/>
    <w:rsid w:val="00D63E1A"/>
    <w:rsid w:val="00D64E5F"/>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C6B42"/>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3402"/>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0618"/>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613"/>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2F7"/>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9244"/>
  <w15:docId w15:val="{6C365A23-C7F3-4492-8EFA-8D0CF32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aliases w:val="hdr Znak1,Nagłówek strony Znak1,Nagłówek strony1 Znak1,Nagłówek strony2 Znak1,Nagłówek strony3 Znak1,Nagłówek strony4 Znak1,Nagłówek strony5 Znak1,Nagłówek strony6 Znak1,Nagłówek strony7 Znak1,Nagłówek strony8 Znak1,Nagłówek strony21 Znak"/>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ASAPHeading 1 Znak1"/>
    <w:basedOn w:val="Domylnaczcionkaakapitu"/>
    <w:rsid w:val="001B7D47"/>
    <w:rPr>
      <w:rFonts w:asciiTheme="majorHAnsi" w:eastAsiaTheme="majorEastAsia" w:hAnsiTheme="majorHAnsi" w:cstheme="majorBidi"/>
      <w:color w:val="365F91" w:themeColor="accent1" w:themeShade="BF"/>
      <w:sz w:val="32"/>
      <w:szCs w:val="32"/>
      <w:lang w:eastAsia="pl-PL"/>
    </w:rPr>
  </w:style>
  <w:style w:type="character" w:customStyle="1" w:styleId="Nagwek2Znak1">
    <w:name w:val="Nagłówek 2 Znak1"/>
    <w:aliases w:val="alt+2 (2. tason otsikko) Znak1,ASAPHeading 2 Znak1,Podrozdział Znak1,Heading 2 Char Znak1,Paragraafkop Znak1,1_ Título 2 Znak1,ff2 Znak1,Section Heading 2 Znak1,title 2 Znak1,h2 Znak1,Subhead A Znak1,- 1 Znak1,2 Znak1,3 Znak1,- 11 Znak1"/>
    <w:basedOn w:val="Domylnaczcionkaakapitu"/>
    <w:uiPriority w:val="9"/>
    <w:semiHidden/>
    <w:rsid w:val="001B7D47"/>
    <w:rPr>
      <w:rFonts w:asciiTheme="majorHAnsi" w:eastAsiaTheme="majorEastAsia" w:hAnsiTheme="majorHAnsi" w:cstheme="majorBidi"/>
      <w:color w:val="365F91" w:themeColor="accent1" w:themeShade="BF"/>
      <w:sz w:val="26"/>
      <w:szCs w:val="26"/>
      <w:lang w:eastAsia="pl-PL"/>
    </w:rPr>
  </w:style>
  <w:style w:type="character" w:customStyle="1" w:styleId="Nagwek3Znak1">
    <w:name w:val="Nagłówek 3 Znak1"/>
    <w:aliases w:val="ASAPHeading 3 Znak1"/>
    <w:basedOn w:val="Domylnaczcionkaakapitu"/>
    <w:uiPriority w:val="99"/>
    <w:semiHidden/>
    <w:rsid w:val="001B7D47"/>
    <w:rPr>
      <w:rFonts w:asciiTheme="majorHAnsi" w:eastAsiaTheme="majorEastAsia" w:hAnsiTheme="majorHAnsi" w:cstheme="majorBidi"/>
      <w:color w:val="243F60" w:themeColor="accent1" w:themeShade="7F"/>
      <w:sz w:val="24"/>
      <w:szCs w:val="24"/>
      <w:lang w:eastAsia="pl-PL"/>
    </w:rPr>
  </w:style>
  <w:style w:type="character" w:customStyle="1" w:styleId="Nagwek4Znak1">
    <w:name w:val="Nagłówek 4 Znak1"/>
    <w:aliases w:val="ASAPHeading 4 Znak1"/>
    <w:basedOn w:val="Domylnaczcionkaakapitu"/>
    <w:semiHidden/>
    <w:rsid w:val="001B7D47"/>
    <w:rPr>
      <w:rFonts w:asciiTheme="majorHAnsi" w:eastAsiaTheme="majorEastAsia" w:hAnsiTheme="majorHAnsi" w:cstheme="majorBidi"/>
      <w:i/>
      <w:iCs/>
      <w:color w:val="365F91" w:themeColor="accent1" w:themeShade="BF"/>
      <w:sz w:val="24"/>
      <w:szCs w:val="24"/>
      <w:lang w:eastAsia="pl-PL"/>
    </w:rPr>
  </w:style>
  <w:style w:type="character" w:customStyle="1" w:styleId="Nagwek5Znak1">
    <w:name w:val="Nagłówek 5 Znak1"/>
    <w:aliases w:val="ASAPHeading 5 Znak1"/>
    <w:basedOn w:val="Domylnaczcionkaakapitu"/>
    <w:semiHidden/>
    <w:rsid w:val="001B7D47"/>
    <w:rPr>
      <w:rFonts w:asciiTheme="majorHAnsi" w:eastAsiaTheme="majorEastAsia" w:hAnsiTheme="majorHAnsi" w:cstheme="majorBidi"/>
      <w:color w:val="365F91" w:themeColor="accent1" w:themeShade="BF"/>
      <w:sz w:val="24"/>
      <w:szCs w:val="24"/>
      <w:lang w:eastAsia="pl-PL"/>
    </w:rPr>
  </w:style>
  <w:style w:type="character" w:customStyle="1" w:styleId="Nagwek6Znak1">
    <w:name w:val="Nagłówek 6 Znak1"/>
    <w:aliases w:val="ASAPHeading 6 Znak1"/>
    <w:basedOn w:val="Domylnaczcionkaakapitu"/>
    <w:semiHidden/>
    <w:rsid w:val="001B7D47"/>
    <w:rPr>
      <w:rFonts w:asciiTheme="majorHAnsi" w:eastAsiaTheme="majorEastAsia" w:hAnsiTheme="majorHAnsi" w:cstheme="majorBidi"/>
      <w:color w:val="243F60" w:themeColor="accent1" w:themeShade="7F"/>
      <w:sz w:val="24"/>
      <w:szCs w:val="24"/>
      <w:lang w:eastAsia="pl-PL"/>
    </w:rPr>
  </w:style>
  <w:style w:type="paragraph" w:customStyle="1" w:styleId="msonormal0">
    <w:name w:val="msonormal"/>
    <w:basedOn w:val="Normalny"/>
    <w:rsid w:val="001B7D47"/>
    <w:pPr>
      <w:spacing w:before="100" w:beforeAutospacing="1" w:after="100" w:afterAutospacing="1"/>
      <w:jc w:val="left"/>
    </w:pPr>
    <w:rPr>
      <w:rFonts w:ascii="Times New Roman" w:eastAsia="Batang" w:hAnsi="Times New Roman" w:cs="Times New Roman"/>
      <w:sz w:val="24"/>
      <w:lang w:eastAsia="ko-KR"/>
    </w:rPr>
  </w:style>
  <w:style w:type="character" w:customStyle="1" w:styleId="StopkaZnak1">
    <w:name w:val="Stopka Znak1"/>
    <w:aliases w:val="ITT pdp Znak1"/>
    <w:basedOn w:val="Domylnaczcionkaakapitu"/>
    <w:uiPriority w:val="99"/>
    <w:semiHidden/>
    <w:rsid w:val="001B7D47"/>
    <w:rPr>
      <w:rFonts w:ascii="Tahoma" w:eastAsia="Times New Roman" w:hAnsi="Tahoma" w:cs="Tahoma"/>
      <w:sz w:val="24"/>
      <w:szCs w:val="24"/>
      <w:lang w:eastAsia="pl-PL"/>
    </w:rPr>
  </w:style>
  <w:style w:type="character" w:customStyle="1" w:styleId="TytuZnak1">
    <w:name w:val="Tytuł Znak1"/>
    <w:aliases w:val="ASAPTitle Znak1"/>
    <w:basedOn w:val="Domylnaczcionkaakapitu"/>
    <w:rsid w:val="001B7D47"/>
    <w:rPr>
      <w:rFonts w:asciiTheme="majorHAnsi" w:eastAsiaTheme="majorEastAsia" w:hAnsiTheme="majorHAnsi" w:cstheme="majorBidi"/>
      <w:spacing w:val="-10"/>
      <w:kern w:val="28"/>
      <w:sz w:val="56"/>
      <w:szCs w:val="56"/>
      <w:lang w:eastAsia="pl-PL"/>
    </w:rPr>
  </w:style>
  <w:style w:type="character" w:customStyle="1" w:styleId="TekstpodstawowyZnak1">
    <w:name w:val="Tekst podstawowy Znak1"/>
    <w:aliases w:val="Body Text x Znak1,b Znak1"/>
    <w:basedOn w:val="Domylnaczcionkaakapitu"/>
    <w:uiPriority w:val="99"/>
    <w:semiHidden/>
    <w:rsid w:val="001B7D47"/>
    <w:rPr>
      <w:rFonts w:ascii="Tahoma" w:eastAsia="Times New Roman" w:hAnsi="Tahoma" w:cs="Tahoma"/>
      <w:sz w:val="24"/>
      <w:szCs w:val="24"/>
      <w:lang w:eastAsia="pl-PL"/>
    </w:rPr>
  </w:style>
  <w:style w:type="character" w:customStyle="1" w:styleId="Tekstpodstawowy2Znak1">
    <w:name w:val="Tekst podstawowy 2 Znak1"/>
    <w:aliases w:val="b2 Znak1"/>
    <w:basedOn w:val="Domylnaczcionkaakapitu"/>
    <w:semiHidden/>
    <w:rsid w:val="001B7D47"/>
    <w:rPr>
      <w:rFonts w:ascii="Tahoma" w:eastAsia="Times New Roman" w:hAnsi="Tahoma" w:cs="Tahoma"/>
      <w:sz w:val="24"/>
      <w:szCs w:val="24"/>
      <w:lang w:eastAsia="pl-PL"/>
    </w:rPr>
  </w:style>
  <w:style w:type="character" w:customStyle="1" w:styleId="Tekstpodstawowy3Znak1">
    <w:name w:val="Tekst podstawowy 3 Znak1"/>
    <w:aliases w:val="b3 Znak1"/>
    <w:basedOn w:val="Domylnaczcionkaakapitu"/>
    <w:semiHidden/>
    <w:rsid w:val="001B7D47"/>
    <w:rPr>
      <w:rFonts w:ascii="Tahoma" w:eastAsia="Times New Roman" w:hAnsi="Tahoma" w:cs="Tahoma"/>
      <w:sz w:val="16"/>
      <w:szCs w:val="16"/>
      <w:lang w:eastAsia="pl-PL"/>
    </w:rPr>
  </w:style>
  <w:style w:type="paragraph" w:customStyle="1" w:styleId="western">
    <w:name w:val="western"/>
    <w:basedOn w:val="Normalny"/>
    <w:rsid w:val="0071523C"/>
    <w:pPr>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19828483">
      <w:bodyDiv w:val="1"/>
      <w:marLeft w:val="0"/>
      <w:marRight w:val="0"/>
      <w:marTop w:val="0"/>
      <w:marBottom w:val="0"/>
      <w:divBdr>
        <w:top w:val="none" w:sz="0" w:space="0" w:color="auto"/>
        <w:left w:val="none" w:sz="0" w:space="0" w:color="auto"/>
        <w:bottom w:val="none" w:sz="0" w:space="0" w:color="auto"/>
        <w:right w:val="none" w:sz="0" w:space="0" w:color="auto"/>
      </w:divBdr>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83001153">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68934808">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0755295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19323662">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5545654">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e.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4FA78-227B-4BD2-9216-507D3DB1CD93}">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CE1EE2-0B1D-46D1-B873-41D54E5AC567}">
  <ds:schemaRefs>
    <ds:schemaRef ds:uri="http://schemas.openxmlformats.org/officeDocument/2006/bibliography"/>
  </ds:schemaRefs>
</ds:datastoreItem>
</file>

<file path=customXml/itemProps5.xml><?xml version="1.0" encoding="utf-8"?>
<ds:datastoreItem xmlns:ds="http://schemas.openxmlformats.org/officeDocument/2006/customXml" ds:itemID="{9FDBE5CB-BCDC-45F5-BD5A-C6D4A520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Sygocka Małgorzata</cp:lastModifiedBy>
  <cp:revision>2</cp:revision>
  <cp:lastPrinted>2022-09-15T11:44:00Z</cp:lastPrinted>
  <dcterms:created xsi:type="dcterms:W3CDTF">2022-09-15T11:59:00Z</dcterms:created>
  <dcterms:modified xsi:type="dcterms:W3CDTF">2022-09-15T11:59:00Z</dcterms:modified>
</cp:coreProperties>
</file>